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d6a6" w14:textId="a8ad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Аральского районного маслихата от 23 мая 2018 года № 159 "Об утверждении Регламента собрания местного сообщества сельского округа Каракумского 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21 декабря 2023 года № 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23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Каракумского сельского округа Аральского района" (зарегистрировано в Реестре государственной регистрации нормативных правовых актов за номером 6312)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Каракумского Аральского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