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88eb4" w14:textId="6d88e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Сарбулак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декабря 2023 года № 168.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Сарбулак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65758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2825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62933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65899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Сарбулак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168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сельского округа Сарбулак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168</w:t>
            </w:r>
          </w:p>
        </w:tc>
      </w:tr>
    </w:tbl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2026 год сельского округа Сарбулак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1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168</w:t>
            </w:r>
          </w:p>
        </w:tc>
      </w:tr>
    </w:tbl>
    <w:bookmarkStart w:name="z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Сарбулакского сельского округа в районном бюджете на 2024 год за счет средств республиканского бюджета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аппарату акима Сарбулакского сельского округа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Сарбулакскому сельскому клубу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специалистам опреснительной установки на повышение заработной платы отдельных категорий гражданских служащих, работников организаций.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