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992b" w14:textId="ac19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2023 года № 13-3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административным государственным служащим корпуса "Б" (за исключением лиц, занимающих руководящие должности) аппаратов акимов поселка, сельских округов, прибывшим для работы и проживания в сельские населенные пункты Жалагашского района, подъемное пособие и социальную поддержку для приобретения или строительства жилья на 2024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специалистов, прибывших в административный центр района (поселок Жалагаш) и сельские населенные пункты,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 в административный центр района (поселок Жалагаш), в сумме, не превышающей две тысячи пятисоткратного размера месячного расчетного показателя;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для приобретения или строительства жилья – бюджетный кредит для специалистов, прибывших в сельские населенные пункты, в сумме, не превышающей две тысячи кратного размера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