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74c4" w14:textId="5e07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 24/4 "Об утверждении Регламента собрания местного сообщества сельского округа Акмая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2023 года № 7/13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Акмая Шиелийского района" (зарегистрировано в Реестре государственной регистрации нормативных правовых актов под № 6324)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Акмая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