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ac2b" w14:textId="fe2a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2023 года № 7/71.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17 настоящего решения.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460 014 376,3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175 910 515,4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6 206 851,0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41 405,0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277 855 604,9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479 260 175,6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17 027 431,7 тысяча тенге, в том числе: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19 380 155,0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2 352 723,3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- 36 273 231,0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36 273 231,0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18 880 155,0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4 703 763,6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22 096 839,6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Мангистауского обласного маслихата от 03.05.2024 </w:t>
      </w:r>
      <w:r>
        <w:rPr>
          <w:rFonts w:ascii="Times New Roman"/>
          <w:b w:val="false"/>
          <w:i w:val="false"/>
          <w:color w:val="000000"/>
          <w:sz w:val="28"/>
        </w:rPr>
        <w:t>№ 11/118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2024 год нормативы распределения доходов в бюджеты городов и районов в следующих размерах: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50 процентов;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50 процентов;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50 процентов;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0 процентов;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32 процентов;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50 процентов;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27 процентов;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6,5 процентов;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8,8 процентов;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0 процентов;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38 процентов;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0 процентов;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 процентов;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0 процентов;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42 процентов;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32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23,4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6,7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8,2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Мангистауского обласного маслихата от 05.04.2024 </w:t>
      </w:r>
      <w:r>
        <w:rPr>
          <w:rFonts w:ascii="Times New Roman"/>
          <w:b w:val="false"/>
          <w:i w:val="false"/>
          <w:color w:val="00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2024 год объемы субвенций, передаваемых из областного бюджета в районные бюджеты в сумме 3 606 112,0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2 043 022,0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1 563 090,0 тысяч тенге.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2024 год объемы бюджетных изъятий из районного (городов областного бюджета) бюджета в областной бюджет в сумме 13 496 651,0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4 460 344,0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Актау – 9 036 307,0 тысяч тенге.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2024 год объемы целевых трансфертов из областного бюджета в бюджеты районов в сумме 9 567 429,0 тысяч тенге, в том числе: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1 161 394,0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215 840,0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549 180,0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1 382 126,0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– 1 253 579,0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Актау – 2 254 030,0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2 751 280,0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Мангистауского обласного маслихата от 05.04.2024 </w:t>
      </w:r>
      <w:r>
        <w:rPr>
          <w:rFonts w:ascii="Times New Roman"/>
          <w:b w:val="false"/>
          <w:i w:val="false"/>
          <w:color w:val="00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2024 год объемы трансфертов из городских и районных бюджетов на компенсацию потерь областного бюджета в сумме 5 799 921,3 тысяч тенге, в том числе, из: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2 033 863,3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3 195 932,0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570 126,0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Мангистауского обласного маслихата от 05.04.2024 </w:t>
      </w:r>
      <w:r>
        <w:rPr>
          <w:rFonts w:ascii="Times New Roman"/>
          <w:b w:val="false"/>
          <w:i w:val="false"/>
          <w:color w:val="00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отчислениям недропользователей на социально-экономическое развитие региона и развитие его инфраструктуры: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 процентов.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2024 год объемы субвенций, передаваемых из республиканского бюджета в областные бюджеты в сумме 135 605 790,0 тысяч тенге.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области в сумме 3 700 000,0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Мангистауского обласного маслихата от 05.04.2024 </w:t>
      </w:r>
      <w:r>
        <w:rPr>
          <w:rFonts w:ascii="Times New Roman"/>
          <w:b w:val="false"/>
          <w:i w:val="false"/>
          <w:color w:val="00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2024 год предусмотрены целевые текущие трансферты из республиканского бюджета, в сумме 13 636 210 тысяч тенге.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2024 год предусмотрено поступление кредитов из республиканского бюджета в сумме 7 932 142 тысяч тенге.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2024 год предусмотрены трансферты на развитие в сумме 108 501 081 тысяч тенге.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Предоставить с 1 января 2024 года право на установление за счет средств местного бюджета стимулирующей надбавки к должностным окладам работников государственных организаций (вспомогательный персонал блока D, рабочие по квалификационным разрядам) в размере 25 процентов.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областных бюджетных программ,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местных бюджетных программ, не подлежащих секвестру в процессе исполнения местных бюджетов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2024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экономики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Б. Альбекова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декабря 2023 года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№7/71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1 в редакции решения Мангистауского обласного маслихата от 03.05.2024 </w:t>
      </w:r>
      <w:r>
        <w:rPr>
          <w:rFonts w:ascii="Times New Roman"/>
          <w:b w:val="false"/>
          <w:i w:val="false"/>
          <w:color w:val="ff0000"/>
          <w:sz w:val="28"/>
        </w:rPr>
        <w:t>№ 11/118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460 014 376,3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175 910 515,4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106 949 578,0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92 294 141,0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65 799 497,4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65 799 497,4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 о н 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277 855 604,9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21 569 988,9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21 569 988,9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256 285 616,0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256 285 616,0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479 260 175,6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243 578 759,0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172 035 077,0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 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55 812 841,0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55 485 467,0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5 416 575,6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5 416 575,6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5 416 575,6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17 027 431,7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-36 273 231,0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22 096 839,6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22 096 839,6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22 096 839,6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№7/71</w:t>
            </w:r>
          </w:p>
        </w:tc>
      </w:tr>
    </w:tbl>
    <w:bookmarkStart w:name="z9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359 384 490,0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108 691 965,0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70 988 105,0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56 097 676,0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35 126 138,0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35 126 138,0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246 163 242,0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224 358 018,0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224 358 018,0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359 426 680,0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14 316 161,0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14 316 161,0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14 316 161,0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256 255 754,0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20 858 872,0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194 955 651,0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140 374 840,0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97 369 394,0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31 059 397,0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44 801 904,0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5 651 942,0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5 651 942,0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16 627 252,0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-2 870 058,0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-2 827 868,0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№7/71</w:t>
            </w:r>
          </w:p>
        </w:tc>
      </w:tr>
    </w:tbl>
    <w:bookmarkStart w:name="z10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315 232 392,0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121 117 290,0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73 620 867,0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15 527 906,0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58 092 961,0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44 867 158,0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44 867 158,0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189 516 141,0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14 354 028,0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14 354 028,0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314 984 082,0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12 696 731,0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220 689 048,0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38 178 681,0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38 178 681,0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21 882 621,0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156 349 118,0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147 363 381,0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5 515 606,0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102 211 475,0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15 615 664,0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14 862 085,0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14 862 085,0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14 550 723,0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14 550 723,0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5 759 175,0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-3 091 820,0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-3 340 130,0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7/71</w:t>
            </w:r>
          </w:p>
        </w:tc>
      </w:tr>
    </w:tbl>
    <w:bookmarkStart w:name="z11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 на 2024 год, не подлежащих секвестру в процессе исполнения областного бюджета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7/71</w:t>
            </w:r>
          </w:p>
        </w:tc>
      </w:tr>
    </w:tbl>
    <w:bookmarkStart w:name="z12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