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7fb0f" w14:textId="f37fb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государственного учреждения Ревизионной комиссии по Мангистауской области от 20 марта 2018 года № 02-02/2 "Об утверждении Методики оценки деятельности административных государственных служащих корпуса "Б" государственного учреждения Ревизионная комиссия по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9 июня 2023 года № 04-09/6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Ревизионная комиссия по Мангистауской области,ПОСТАНОВЛЯЕТ: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1.Внести в постановление государственного учреждения Ревизионной комиссии по Мангистауской области от 20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№02-02/2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Ревизионная комиссия по Мангистауской области" (зарегистрировано в Реестре государственной регистрации нормативных правовых актов за №3562)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Ревизионная комиссия по Мангистауской области" утвержденную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2.Контроль за исполнением настоящего постановления возложить на руководителя аппарата Ревизионной комиссии по Мангистауской области Турганбаеву А.С.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Н.Иманбердиев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Ревизионной комиссии по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"09 "июня 2023года №01-09/6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Ревизионной комиссии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марта 2018 года № 02-02/2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"Методика оценки деятельности административных государственных служащих корпуса "Б" Ревизионной комиссии по Мангистауской области"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1.Общие положения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1.Настоящая методика оценки деятельности административных государственных служащих корпуса "Б" Ревизионной комиссии по Мангистауской области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(далее – Закон) и на основе приказом Председателя Агентства Республики Казахстан по делам государственной службы от 17 мая 2023 года </w:t>
      </w:r>
      <w:r>
        <w:rPr>
          <w:rFonts w:ascii="Times New Roman"/>
          <w:b w:val="false"/>
          <w:i w:val="false"/>
          <w:color w:val="000000"/>
          <w:sz w:val="28"/>
        </w:rPr>
        <w:t>№113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приказ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и определяет порядок оценки деятельности административных государственных служащих корпуса "Б".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2.Методика оценки деятельности административных государственных служащих корпуса "Б" Ревизионной комиссии по Мангистауской области утверждается первым руководителем на основе настоящей Методики с учетом специфики деятельности государственного органа.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корпуса"Б" категорий D-1, D-3;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6)оцениваемое лицо – руководитель структурного подразделения/государственного органа или служащий корпуса "Б";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повышение эффективности деятельности государственного органа;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5 сроки.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доступе к информации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Служба управления персоналом обеспечивают: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службе управления персоналом (кадровой службе) и участникам калибровочных сессий.</w:t>
      </w:r>
    </w:p>
    <w:bookmarkEnd w:id="62"/>
    <w:bookmarkStart w:name="z7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оценки руководителя структурного подразделения/государственного органа по достижению КЦИ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КЦИ устанавливается оценивающим лицом по согласованию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5.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повышение эффективности деятельности государственного органа.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2"/>
    <w:bookmarkStart w:name="z9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оценки служащих корпуса "Б" методом ранжирования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4"/>
    <w:bookmarkStart w:name="z103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оценки по методу 360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7"/>
    <w:bookmarkStart w:name="z136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проведения калибровочных сессий и предоставления обратной связи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Служба управления персоналом организовывает деятельность калибровочной сессии.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2"/>
    <w:bookmarkStart w:name="z151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Индивидуальный план работы, с соответствующими КЦИ, утверждается вышестоящим руководителем.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КЦИ являются: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Количество КЦИ составляет 5.</w:t>
      </w:r>
    </w:p>
    <w:bookmarkEnd w:id="153"/>
    <w:bookmarkStart w:name="z162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69"/>
    <w:bookmarkStart w:name="z178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Заседание Комиссии считается правомочным, если на нем присутствовали не менее двух третей ее состава.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Решение Комиссии принимается открытым голосованием.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Служба управления персоналом предоставляет на заседание Комиссии следующие документы: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(далее – протокол).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Комиссия рассматривает результаты оценки и принимает одно из следующих решений: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Результаты оценки утверждаются уполномоченным лицом и фиксируются в протоколе.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Служащим корпуса "Б" допускается обжалование результатов оценки в судебном порядке.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Установить, что подпункт 12) пункта 2, абзац второй пункта 5 и глава 6 Методики оценки деятельности административных государственных служащих корпуса "Б" государственного учреждения "Ревизионная комиссия по Мангистауской области", а также приложения 9, 10 и 11 к Методике оценки деятельности административных государственных служащих корпуса "Б" государственного учреждения "Ревизионная комиссия по Мангистауской области" действуют до 31 августа 2023 года.</w:t>
      </w:r>
    </w:p>
    <w:bookmarkEnd w:id="1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Ревизионной комиссии по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214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(государственного органа) _________________________________________________ год (период, на который составляется индивидуальный план)</w:t>
      </w:r>
    </w:p>
    <w:bookmarkEnd w:id="193"/>
    <w:bookmarkStart w:name="z21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</w:t>
      </w:r>
    </w:p>
    <w:bookmarkEnd w:id="194"/>
    <w:bookmarkStart w:name="z21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</w:t>
      </w:r>
    </w:p>
    <w:bookmarkEnd w:id="195"/>
    <w:bookmarkStart w:name="z21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bookmarkEnd w:id="196"/>
    <w:bookmarkStart w:name="z21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 мено 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 служащего корпуса "А" либо  документа системы  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 рен 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 чный резуль 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 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 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Ревизионной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6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________________________________________________ (Ф.И.О., должность оцениваемого лица) _________________________________________________ (оцениваемый период)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 нование  КЦИ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 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2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201"/>
    <w:bookmarkStart w:name="z22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202"/>
    <w:bookmarkStart w:name="z23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203"/>
    <w:bookmarkStart w:name="z23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04"/>
    <w:bookmarkStart w:name="z23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Ревизионной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 Мангистауской области</w:t>
            </w:r>
          </w:p>
        </w:tc>
      </w:tr>
    </w:tbl>
    <w:bookmarkStart w:name="z238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23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2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Ревизионной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6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208"/>
    <w:bookmarkStart w:name="z24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209"/>
    <w:bookmarkStart w:name="z24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</w:t>
      </w:r>
    </w:p>
    <w:bookmarkEnd w:id="210"/>
    <w:bookmarkStart w:name="z24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подразделения/государственного органа) __________________________</w:t>
      </w:r>
    </w:p>
    <w:bookmarkEnd w:id="211"/>
    <w:bookmarkStart w:name="z25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</w:t>
      </w:r>
    </w:p>
    <w:bookmarkEnd w:id="212"/>
    <w:bookmarkStart w:name="z25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213"/>
    <w:bookmarkStart w:name="z25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14"/>
    <w:bookmarkStart w:name="z25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216"/>
    <w:bookmarkStart w:name="z25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17"/>
    <w:bookmarkStart w:name="z25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218"/>
    <w:bookmarkStart w:name="z25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2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Ревизионной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4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Оценочный лист руководителей структурных подразделений методом 360</w:t>
      </w:r>
    </w:p>
    <w:bookmarkEnd w:id="220"/>
    <w:bookmarkStart w:name="z26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</w:t>
      </w:r>
    </w:p>
    <w:bookmarkEnd w:id="221"/>
    <w:bookmarkStart w:name="z26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222"/>
    <w:bookmarkStart w:name="z26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223"/>
    <w:bookmarkStart w:name="z26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24"/>
    <w:bookmarkStart w:name="z26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25"/>
    <w:bookmarkStart w:name="z27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26"/>
    <w:bookmarkStart w:name="z27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27"/>
    <w:bookmarkStart w:name="z27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7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29"/>
    <w:bookmarkStart w:name="z27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30"/>
    <w:bookmarkStart w:name="z27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31"/>
    <w:bookmarkStart w:name="z27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32"/>
    <w:bookmarkStart w:name="z27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33"/>
    <w:bookmarkStart w:name="z27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34"/>
    <w:bookmarkStart w:name="z27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Ревизионной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6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236"/>
    <w:bookmarkStart w:name="z28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</w:t>
      </w:r>
    </w:p>
    <w:bookmarkEnd w:id="237"/>
    <w:bookmarkStart w:name="z28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Уважаемый респондент!</w:t>
      </w:r>
    </w:p>
    <w:bookmarkEnd w:id="238"/>
    <w:bookmarkStart w:name="z28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239"/>
    <w:bookmarkStart w:name="z29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40"/>
    <w:bookmarkStart w:name="z29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41"/>
    <w:bookmarkStart w:name="z29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42"/>
    <w:bookmarkStart w:name="z29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43"/>
    <w:bookmarkStart w:name="z29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44"/>
    <w:bookmarkStart w:name="z29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46"/>
    <w:bookmarkStart w:name="z29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47"/>
    <w:bookmarkStart w:name="z29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48"/>
    <w:bookmarkStart w:name="z29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49"/>
    <w:bookmarkStart w:name="z30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50"/>
    <w:bookmarkStart w:name="z30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51"/>
    <w:bookmarkStart w:name="z30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Ревизионной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9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подразделений)</w:t>
      </w:r>
    </w:p>
    <w:bookmarkEnd w:id="253"/>
    <w:bookmarkStart w:name="z31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1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55"/>
    <w:bookmarkStart w:name="z31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Ревизионной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9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257"/>
    <w:bookmarkStart w:name="z32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2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59"/>
    <w:bookmarkStart w:name="z32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типовой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334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 ___________________________________________ год (период, на который составляется индивидуальный план)</w:t>
      </w:r>
    </w:p>
    <w:bookmarkEnd w:id="261"/>
    <w:bookmarkStart w:name="z33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</w:t>
      </w:r>
    </w:p>
    <w:bookmarkEnd w:id="262"/>
    <w:bookmarkStart w:name="z33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</w:t>
      </w:r>
    </w:p>
    <w:bookmarkEnd w:id="263"/>
    <w:bookmarkStart w:name="z33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3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типовой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350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____________________________________________________ (Ф.И.О., должность оцениваемого лица) ____________________________________ (оцениваемый период)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</w:t>
      </w:r>
    </w:p>
    <w:bookmarkEnd w:id="267"/>
    <w:bookmarkStart w:name="z35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268"/>
    <w:bookmarkStart w:name="z35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типовой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bookmarkStart w:name="z365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 ___________________________________________________________ (наименование государственного органа) __________________________________________________________ (оцениваемый период год)</w:t>
      </w:r>
    </w:p>
    <w:bookmarkEnd w:id="270"/>
    <w:bookmarkStart w:name="z366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6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272"/>
    <w:bookmarkStart w:name="z36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bookmarkEnd w:id="273"/>
    <w:bookmarkStart w:name="z369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274"/>
    <w:bookmarkStart w:name="z370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275"/>
    <w:bookmarkStart w:name="z37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76"/>
    <w:bookmarkStart w:name="z37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277"/>
    <w:bookmarkStart w:name="z37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78"/>
    <w:bookmarkStart w:name="z374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</w:t>
      </w:r>
    </w:p>
    <w:bookmarkEnd w:id="279"/>
    <w:bookmarkStart w:name="z37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8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