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7398" w14:textId="ec17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28 сентября 2020 года № 54/429 "Об утверждении Регламента собрания местного сообщества села Сынгырлау"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5 мая 2023 года № 2/19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Бейнеуского районного маслихата от 28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№54/429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села Сынгырлау" (зарегистрировано в Реестре государственной регистрации нормативных правовых актов под №4302)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собрания местного сообщества села Сынгырлау: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 девятый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десятый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Бейнеуского районного маслихата" обеспечить направление настоящего решения в официальное опубликование.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