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5a9d" w14:textId="a6a5a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села Турыш</w:t>
      </w:r>
    </w:p>
    <w:p>
      <w:pPr>
        <w:spacing w:after="0"/>
        <w:ind w:left="0"/>
        <w:jc w:val="both"/>
      </w:pPr>
      <w:r>
        <w:rPr>
          <w:rFonts w:ascii="Times New Roman"/>
          <w:b w:val="false"/>
          <w:i w:val="false"/>
          <w:color w:val="000000"/>
          <w:sz w:val="28"/>
        </w:rPr>
        <w:t>Решение Бейнеуского районного маслихата Мангистауской области от 5 мая 2023 года № 2/22</w:t>
      </w:r>
    </w:p>
    <w:p>
      <w:pPr>
        <w:spacing w:after="0"/>
        <w:ind w:left="0"/>
        <w:jc w:val="both"/>
      </w:pPr>
      <w:bookmarkStart w:name="z1" w:id="0"/>
      <w:r>
        <w:rPr>
          <w:rFonts w:ascii="Times New Roman"/>
          <w:b w:val="false"/>
          <w:i w:val="false"/>
          <w:color w:val="000000"/>
          <w:sz w:val="28"/>
        </w:rPr>
        <w:t xml:space="preserve">
      В соответствии с пунктом 3 – 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местном государственном управлениии самоуправлении в Республике Казахстан</w:t>
      </w:r>
      <w:r>
        <w:rPr>
          <w:rFonts w:ascii="Times New Roman"/>
          <w:b w:val="false"/>
          <w:i w:val="false"/>
          <w:color w:val="000000"/>
          <w:sz w:val="28"/>
        </w:rPr>
        <w:t xml:space="preserve">", приказом Министра национальной экономики Республики Казахстан от 7 августа 2017 года </w:t>
      </w:r>
      <w:r>
        <w:rPr>
          <w:rFonts w:ascii="Times New Roman"/>
          <w:b w:val="false"/>
          <w:i w:val="false"/>
          <w:color w:val="000000"/>
          <w:sz w:val="28"/>
        </w:rPr>
        <w:t>№295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№15630), Бейнеуский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Регламент собрания местного сообщества села Турыш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Бейнеуского районного маслихата" обеспечить направление настоящего решение на официальное опубликование.</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Бейнеуского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А.Бораш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Бейнеуского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5 мая 2023 года №2/22</w:t>
            </w:r>
          </w:p>
        </w:tc>
      </w:tr>
    </w:tbl>
    <w:bookmarkStart w:name="z8" w:id="4"/>
    <w:p>
      <w:pPr>
        <w:spacing w:after="0"/>
        <w:ind w:left="0"/>
        <w:jc w:val="left"/>
      </w:pPr>
      <w:r>
        <w:rPr>
          <w:rFonts w:ascii="Times New Roman"/>
          <w:b/>
          <w:i w:val="false"/>
          <w:color w:val="000000"/>
        </w:rPr>
        <w:t xml:space="preserve"> Регламент собрания местного сообщества села Турыш</w:t>
      </w:r>
    </w:p>
    <w:bookmarkEnd w:id="4"/>
    <w:bookmarkStart w:name="z9" w:id="5"/>
    <w:p>
      <w:pPr>
        <w:spacing w:after="0"/>
        <w:ind w:left="0"/>
        <w:jc w:val="left"/>
      </w:pPr>
      <w:r>
        <w:rPr>
          <w:rFonts w:ascii="Times New Roman"/>
          <w:b/>
          <w:i w:val="false"/>
          <w:color w:val="000000"/>
        </w:rPr>
        <w:t xml:space="preserve"> Глава 1. Общие положения</w:t>
      </w:r>
    </w:p>
    <w:bookmarkEnd w:id="5"/>
    <w:bookmarkStart w:name="z10" w:id="6"/>
    <w:p>
      <w:pPr>
        <w:spacing w:after="0"/>
        <w:ind w:left="0"/>
        <w:jc w:val="both"/>
      </w:pPr>
      <w:r>
        <w:rPr>
          <w:rFonts w:ascii="Times New Roman"/>
          <w:b w:val="false"/>
          <w:i w:val="false"/>
          <w:color w:val="000000"/>
          <w:sz w:val="28"/>
        </w:rPr>
        <w:t xml:space="preserve">
      1. Настоящий Регламент собрания местного сообщества села Турыш (далее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w:t>
      </w:r>
    </w:p>
    <w:bookmarkEnd w:id="6"/>
    <w:bookmarkStart w:name="z11"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2"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Турыш, в границах которой осуществляется местное самоуправление, формируются и функционируют его органы;</w:t>
      </w:r>
    </w:p>
    <w:bookmarkEnd w:id="8"/>
    <w:bookmarkStart w:name="z13"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4" w:id="10"/>
    <w:p>
      <w:pPr>
        <w:spacing w:after="0"/>
        <w:ind w:left="0"/>
        <w:jc w:val="both"/>
      </w:pPr>
      <w:r>
        <w:rPr>
          <w:rFonts w:ascii="Times New Roman"/>
          <w:b w:val="false"/>
          <w:i w:val="false"/>
          <w:color w:val="000000"/>
          <w:sz w:val="28"/>
        </w:rPr>
        <w:t>
      3) вопросы местного значения – вопросы деятельности села Турыш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села Турыш;</w:t>
      </w:r>
    </w:p>
    <w:bookmarkEnd w:id="10"/>
    <w:bookmarkStart w:name="z15"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16"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17" w:id="13"/>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18"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w:t>
      </w:r>
    </w:p>
    <w:bookmarkEnd w:id="14"/>
    <w:bookmarkStart w:name="z19" w:id="15"/>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
    <w:bookmarkStart w:name="z20" w:id="16"/>
    <w:p>
      <w:pPr>
        <w:spacing w:after="0"/>
        <w:ind w:left="0"/>
        <w:jc w:val="both"/>
      </w:pPr>
      <w:r>
        <w:rPr>
          <w:rFonts w:ascii="Times New Roman"/>
          <w:b w:val="false"/>
          <w:i w:val="false"/>
          <w:color w:val="000000"/>
          <w:sz w:val="28"/>
        </w:rPr>
        <w:t>
      5. Для административно - 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4 настоящего Регламента.</w:t>
      </w:r>
    </w:p>
    <w:bookmarkEnd w:id="16"/>
    <w:bookmarkStart w:name="z21" w:id="1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7"/>
    <w:bookmarkStart w:name="z22" w:id="18"/>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18"/>
    <w:bookmarkStart w:name="z23" w:id="1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9"/>
    <w:bookmarkStart w:name="z24" w:id="20"/>
    <w:p>
      <w:pPr>
        <w:spacing w:after="0"/>
        <w:ind w:left="0"/>
        <w:jc w:val="both"/>
      </w:pPr>
      <w:r>
        <w:rPr>
          <w:rFonts w:ascii="Times New Roman"/>
          <w:b w:val="false"/>
          <w:i w:val="false"/>
          <w:color w:val="000000"/>
          <w:sz w:val="28"/>
        </w:rPr>
        <w:t>
      согласование проекта бюджета села Турыш и отчета об исполнении бюджета;</w:t>
      </w:r>
    </w:p>
    <w:bookmarkEnd w:id="20"/>
    <w:bookmarkStart w:name="z25" w:id="21"/>
    <w:p>
      <w:pPr>
        <w:spacing w:after="0"/>
        <w:ind w:left="0"/>
        <w:jc w:val="both"/>
      </w:pPr>
      <w:r>
        <w:rPr>
          <w:rFonts w:ascii="Times New Roman"/>
          <w:b w:val="false"/>
          <w:i w:val="false"/>
          <w:color w:val="000000"/>
          <w:sz w:val="28"/>
        </w:rPr>
        <w:t>
      согласование корректировки бюджета села Турыш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1"/>
    <w:bookmarkStart w:name="z26" w:id="22"/>
    <w:p>
      <w:pPr>
        <w:spacing w:after="0"/>
        <w:ind w:left="0"/>
        <w:jc w:val="both"/>
      </w:pPr>
      <w:r>
        <w:rPr>
          <w:rFonts w:ascii="Times New Roman"/>
          <w:b w:val="false"/>
          <w:i w:val="false"/>
          <w:color w:val="000000"/>
          <w:sz w:val="28"/>
        </w:rPr>
        <w:t>
      согласование решений аппарата акима села Турыш по управлению коммунальной собственностью села Турыш (коммунальной собственностью местного самоуправления);</w:t>
      </w:r>
    </w:p>
    <w:bookmarkEnd w:id="22"/>
    <w:bookmarkStart w:name="z27" w:id="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Турыш;</w:t>
      </w:r>
    </w:p>
    <w:bookmarkEnd w:id="23"/>
    <w:bookmarkStart w:name="z28" w:id="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Турыш;</w:t>
      </w:r>
    </w:p>
    <w:bookmarkEnd w:id="24"/>
    <w:bookmarkStart w:name="z29" w:id="25"/>
    <w:p>
      <w:pPr>
        <w:spacing w:after="0"/>
        <w:ind w:left="0"/>
        <w:jc w:val="both"/>
      </w:pPr>
      <w:r>
        <w:rPr>
          <w:rFonts w:ascii="Times New Roman"/>
          <w:b w:val="false"/>
          <w:i w:val="false"/>
          <w:color w:val="000000"/>
          <w:sz w:val="28"/>
        </w:rPr>
        <w:t>
      согласование отчуждения коммунального имущества села Турыш;</w:t>
      </w:r>
    </w:p>
    <w:bookmarkEnd w:id="25"/>
    <w:bookmarkStart w:name="z30" w:id="26"/>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26"/>
    <w:bookmarkStart w:name="z31" w:id="27"/>
    <w:p>
      <w:pPr>
        <w:spacing w:after="0"/>
        <w:ind w:left="0"/>
        <w:jc w:val="both"/>
      </w:pPr>
      <w:r>
        <w:rPr>
          <w:rFonts w:ascii="Times New Roman"/>
          <w:b w:val="false"/>
          <w:i w:val="false"/>
          <w:color w:val="000000"/>
          <w:sz w:val="28"/>
        </w:rPr>
        <w:t>
      инициирование вопроса об освобождении от должности акима села Турыш;</w:t>
      </w:r>
    </w:p>
    <w:bookmarkEnd w:id="27"/>
    <w:bookmarkStart w:name="z32" w:id="28"/>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8"/>
    <w:bookmarkStart w:name="z33" w:id="29"/>
    <w:p>
      <w:pPr>
        <w:spacing w:after="0"/>
        <w:ind w:left="0"/>
        <w:jc w:val="both"/>
      </w:pPr>
      <w:r>
        <w:rPr>
          <w:rFonts w:ascii="Times New Roman"/>
          <w:b w:val="false"/>
          <w:i w:val="false"/>
          <w:color w:val="000000"/>
          <w:sz w:val="28"/>
        </w:rPr>
        <w:t>
      другие текущие вопросы местного сообщества.</w:t>
      </w:r>
    </w:p>
    <w:bookmarkEnd w:id="29"/>
    <w:bookmarkStart w:name="z34" w:id="30"/>
    <w:p>
      <w:pPr>
        <w:spacing w:after="0"/>
        <w:ind w:left="0"/>
        <w:jc w:val="both"/>
      </w:pPr>
      <w:r>
        <w:rPr>
          <w:rFonts w:ascii="Times New Roman"/>
          <w:b w:val="false"/>
          <w:i w:val="false"/>
          <w:color w:val="000000"/>
          <w:sz w:val="28"/>
        </w:rPr>
        <w:t>
      7. Собрание созывается и проводится акимами села Турыш самостоятельно либо по инициативе не менее десяти процентов членов собрания, но не реже одного раза в квартал.</w:t>
      </w:r>
    </w:p>
    <w:bookmarkEnd w:id="30"/>
    <w:bookmarkStart w:name="z35" w:id="3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1"/>
    <w:bookmarkStart w:name="z36" w:id="32"/>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2"/>
    <w:bookmarkStart w:name="z37" w:id="33"/>
    <w:p>
      <w:pPr>
        <w:spacing w:after="0"/>
        <w:ind w:left="0"/>
        <w:jc w:val="both"/>
      </w:pPr>
      <w:r>
        <w:rPr>
          <w:rFonts w:ascii="Times New Roman"/>
          <w:b w:val="false"/>
          <w:i w:val="false"/>
          <w:color w:val="000000"/>
          <w:sz w:val="28"/>
        </w:rPr>
        <w:t xml:space="preserve">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w:t>
      </w:r>
      <w:r>
        <w:rPr>
          <w:rFonts w:ascii="Times New Roman"/>
          <w:b w:val="false"/>
          <w:i w:val="false"/>
          <w:color w:val="000000"/>
          <w:sz w:val="28"/>
        </w:rPr>
        <w:t>статьи 39 - 3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3"/>
    <w:bookmarkStart w:name="z38" w:id="3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4"/>
    <w:bookmarkStart w:name="z39" w:id="35"/>
    <w:p>
      <w:pPr>
        <w:spacing w:after="0"/>
        <w:ind w:left="0"/>
        <w:jc w:val="both"/>
      </w:pPr>
      <w:r>
        <w:rPr>
          <w:rFonts w:ascii="Times New Roman"/>
          <w:b w:val="false"/>
          <w:i w:val="false"/>
          <w:color w:val="000000"/>
          <w:sz w:val="28"/>
        </w:rPr>
        <w:t>
      9. Перед началом созыва собрания аппаратом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5"/>
    <w:bookmarkStart w:name="z40" w:id="3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6"/>
    <w:bookmarkStart w:name="z41" w:id="37"/>
    <w:p>
      <w:pPr>
        <w:spacing w:after="0"/>
        <w:ind w:left="0"/>
        <w:jc w:val="both"/>
      </w:pPr>
      <w:r>
        <w:rPr>
          <w:rFonts w:ascii="Times New Roman"/>
          <w:b w:val="false"/>
          <w:i w:val="false"/>
          <w:color w:val="000000"/>
          <w:sz w:val="28"/>
        </w:rPr>
        <w:t>
      10. Созыв собрания открывается акимом села Турыш или уполномоченным им лицом.</w:t>
      </w:r>
    </w:p>
    <w:bookmarkEnd w:id="37"/>
    <w:bookmarkStart w:name="z42" w:id="3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8"/>
    <w:bookmarkStart w:name="z43" w:id="39"/>
    <w:p>
      <w:pPr>
        <w:spacing w:after="0"/>
        <w:ind w:left="0"/>
        <w:jc w:val="both"/>
      </w:pPr>
      <w:r>
        <w:rPr>
          <w:rFonts w:ascii="Times New Roman"/>
          <w:b w:val="false"/>
          <w:i w:val="false"/>
          <w:color w:val="000000"/>
          <w:sz w:val="28"/>
        </w:rPr>
        <w:t>
      11. Повестка дня собрания формируется аппаратом на основе предложений, вносимых членами собрания, акимом села Турыш.</w:t>
      </w:r>
    </w:p>
    <w:bookmarkEnd w:id="39"/>
    <w:bookmarkStart w:name="z44" w:id="4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0"/>
    <w:bookmarkStart w:name="z45" w:id="4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1"/>
    <w:bookmarkStart w:name="z46" w:id="4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2"/>
    <w:bookmarkStart w:name="z47" w:id="43"/>
    <w:p>
      <w:pPr>
        <w:spacing w:after="0"/>
        <w:ind w:left="0"/>
        <w:jc w:val="both"/>
      </w:pPr>
      <w:r>
        <w:rPr>
          <w:rFonts w:ascii="Times New Roman"/>
          <w:b w:val="false"/>
          <w:i w:val="false"/>
          <w:color w:val="000000"/>
          <w:sz w:val="28"/>
        </w:rPr>
        <w:t>
      Голосование по каждому вопросу повестки дня проводится раздельно.</w:t>
      </w:r>
    </w:p>
    <w:bookmarkEnd w:id="43"/>
    <w:bookmarkStart w:name="z48" w:id="44"/>
    <w:p>
      <w:pPr>
        <w:spacing w:after="0"/>
        <w:ind w:left="0"/>
        <w:jc w:val="both"/>
      </w:pPr>
      <w:r>
        <w:rPr>
          <w:rFonts w:ascii="Times New Roman"/>
          <w:b w:val="false"/>
          <w:i w:val="false"/>
          <w:color w:val="000000"/>
          <w:sz w:val="28"/>
        </w:rPr>
        <w:t>
      Вопрос считается внесенным в повестку дня, если за него проголосовало большинство присутствующих членов собрания.</w:t>
      </w:r>
    </w:p>
    <w:bookmarkEnd w:id="44"/>
    <w:bookmarkStart w:name="z49" w:id="45"/>
    <w:p>
      <w:pPr>
        <w:spacing w:after="0"/>
        <w:ind w:left="0"/>
        <w:jc w:val="both"/>
      </w:pPr>
      <w:r>
        <w:rPr>
          <w:rFonts w:ascii="Times New Roman"/>
          <w:b w:val="false"/>
          <w:i w:val="false"/>
          <w:color w:val="000000"/>
          <w:sz w:val="28"/>
        </w:rPr>
        <w:t>
      12.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5"/>
    <w:bookmarkStart w:name="z50" w:id="4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6"/>
    <w:bookmarkStart w:name="z51" w:id="47"/>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7"/>
    <w:bookmarkStart w:name="z52" w:id="4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w:t>
      </w:r>
    </w:p>
    <w:bookmarkEnd w:id="48"/>
    <w:bookmarkStart w:name="z53" w:id="49"/>
    <w:p>
      <w:pPr>
        <w:spacing w:after="0"/>
        <w:ind w:left="0"/>
        <w:jc w:val="both"/>
      </w:pPr>
      <w:r>
        <w:rPr>
          <w:rFonts w:ascii="Times New Roman"/>
          <w:b w:val="false"/>
          <w:i w:val="false"/>
          <w:color w:val="000000"/>
          <w:sz w:val="28"/>
        </w:rPr>
        <w:t>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9"/>
    <w:bookmarkStart w:name="z54" w:id="5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0"/>
    <w:bookmarkStart w:name="z55" w:id="5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1"/>
    <w:bookmarkStart w:name="z56" w:id="52"/>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2"/>
    <w:bookmarkStart w:name="z57" w:id="53"/>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53"/>
    <w:bookmarkStart w:name="z58" w:id="5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4"/>
    <w:bookmarkStart w:name="z59" w:id="5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5"/>
    <w:bookmarkStart w:name="z60" w:id="56"/>
    <w:p>
      <w:pPr>
        <w:spacing w:after="0"/>
        <w:ind w:left="0"/>
        <w:jc w:val="both"/>
      </w:pPr>
      <w:r>
        <w:rPr>
          <w:rFonts w:ascii="Times New Roman"/>
          <w:b w:val="false"/>
          <w:i w:val="false"/>
          <w:color w:val="000000"/>
          <w:sz w:val="28"/>
        </w:rPr>
        <w:t>
      1) дата и место проведения собрания;</w:t>
      </w:r>
    </w:p>
    <w:bookmarkEnd w:id="56"/>
    <w:bookmarkStart w:name="z61" w:id="57"/>
    <w:p>
      <w:pPr>
        <w:spacing w:after="0"/>
        <w:ind w:left="0"/>
        <w:jc w:val="both"/>
      </w:pPr>
      <w:r>
        <w:rPr>
          <w:rFonts w:ascii="Times New Roman"/>
          <w:b w:val="false"/>
          <w:i w:val="false"/>
          <w:color w:val="000000"/>
          <w:sz w:val="28"/>
        </w:rPr>
        <w:t>
      2) количество и список членов собрания;</w:t>
      </w:r>
    </w:p>
    <w:bookmarkEnd w:id="57"/>
    <w:bookmarkStart w:name="z62" w:id="5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8"/>
    <w:bookmarkStart w:name="z63" w:id="5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9"/>
    <w:bookmarkStart w:name="z64" w:id="6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0"/>
    <w:bookmarkStart w:name="z65" w:id="6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1"/>
    <w:bookmarkStart w:name="z66" w:id="6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села Турыш подписывается председателем и секретарем собрания и в течение пяти рабочих дней передается на рассмотрения в маслихат района.</w:t>
      </w:r>
    </w:p>
    <w:bookmarkEnd w:id="62"/>
    <w:bookmarkStart w:name="z67" w:id="63"/>
    <w:p>
      <w:pPr>
        <w:spacing w:after="0"/>
        <w:ind w:left="0"/>
        <w:jc w:val="both"/>
      </w:pPr>
      <w:r>
        <w:rPr>
          <w:rFonts w:ascii="Times New Roman"/>
          <w:b w:val="false"/>
          <w:i w:val="false"/>
          <w:color w:val="000000"/>
          <w:sz w:val="28"/>
        </w:rPr>
        <w:t>
      15. Решения, принятые собранием, рассматриваются акимом села и доводятся аппаратом акима села до членов собрания в срок не более пяти рабочих дней.</w:t>
      </w:r>
    </w:p>
    <w:bookmarkEnd w:id="63"/>
    <w:bookmarkStart w:name="z68" w:id="64"/>
    <w:p>
      <w:pPr>
        <w:spacing w:after="0"/>
        <w:ind w:left="0"/>
        <w:jc w:val="both"/>
      </w:pPr>
      <w:r>
        <w:rPr>
          <w:rFonts w:ascii="Times New Roman"/>
          <w:b w:val="false"/>
          <w:i w:val="false"/>
          <w:color w:val="000000"/>
          <w:sz w:val="28"/>
        </w:rPr>
        <w:t xml:space="preserve">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4"/>
    <w:bookmarkStart w:name="z69" w:id="6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вышестоящим акимом.</w:t>
      </w:r>
    </w:p>
    <w:bookmarkEnd w:id="65"/>
    <w:bookmarkStart w:name="z70" w:id="66"/>
    <w:p>
      <w:pPr>
        <w:spacing w:after="0"/>
        <w:ind w:left="0"/>
        <w:jc w:val="both"/>
      </w:pPr>
      <w:r>
        <w:rPr>
          <w:rFonts w:ascii="Times New Roman"/>
          <w:b w:val="false"/>
          <w:i w:val="false"/>
          <w:color w:val="000000"/>
          <w:sz w:val="28"/>
        </w:rPr>
        <w:t>
      Аким села,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6"/>
    <w:bookmarkStart w:name="z71" w:id="67"/>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села и собрания местного сообщества в порядке предусмотренным статьей 11 Закона, принимает решение в течение пяти рабочих дней.</w:t>
      </w:r>
    </w:p>
    <w:bookmarkEnd w:id="67"/>
    <w:bookmarkStart w:name="z72" w:id="68"/>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села Турыш.</w:t>
      </w:r>
    </w:p>
    <w:bookmarkEnd w:id="68"/>
    <w:bookmarkStart w:name="z73" w:id="69"/>
    <w:p>
      <w:pPr>
        <w:spacing w:after="0"/>
        <w:ind w:left="0"/>
        <w:jc w:val="both"/>
      </w:pPr>
      <w:r>
        <w:rPr>
          <w:rFonts w:ascii="Times New Roman"/>
          <w:b w:val="false"/>
          <w:i w:val="false"/>
          <w:color w:val="000000"/>
          <w:sz w:val="28"/>
        </w:rPr>
        <w:t>
      18. Решения, принятые на созыве собрания, распространяются аппаратом через средства массовой информации или иными способами.</w:t>
      </w:r>
    </w:p>
    <w:bookmarkEnd w:id="69"/>
    <w:bookmarkStart w:name="z74" w:id="70"/>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0"/>
    <w:bookmarkStart w:name="z75" w:id="71"/>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71"/>
    <w:bookmarkStart w:name="z76" w:id="72"/>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2"/>
    <w:bookmarkStart w:name="z77" w:id="7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