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a5c0" w14:textId="eafa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16 марта 2018 года № 21/172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3/25. Утратило силу решением Бейнеуского районного маслихата Мангистауской области от 26 июня 2023 года № 4/45.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26.06.2023 </w:t>
      </w:r>
      <w:r>
        <w:rPr>
          <w:rFonts w:ascii="Times New Roman"/>
          <w:b w:val="false"/>
          <w:i w:val="false"/>
          <w:color w:val="ff0000"/>
          <w:sz w:val="28"/>
        </w:rPr>
        <w:t>№ 4/45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 от 16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№21/172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№3556)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Бейнеуского районного маслихата (Ж.Оспанов).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№21/172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Бейнеуского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1.Настоящая методика оценки деятельности административных государственных служащих корпуса "Б" государственного учреждения "Аппарат Бейнеуского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Бейнеуского районного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Бейнеуского районного маслихата – административный государственный служащий корпуса "Б" категорий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Бейнеуского районного маслихата – лица занимающие административные государственные должности корпуса "Б", за исключением руководителя аппарата Бейнеуского районного маслихата;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Бейнеуского районного маслихата или служащие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Бейнеуского районного маслихата и направленные на достижение документов системы государственного планирования, в том числе национальных проектов,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Бейнеуского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службы управления персоналом (кадровой службы)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Бейнеуского районного маслихата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Бейнеуского районного маслихата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Бейнеуского районного маслихата осуществляется оценивающим лицом в сроки, установленные в пункте 4.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Бейнеуского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Бейнеуского районного маслихата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Бейнеуского районного маслихата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Бейнеуского районного маслихата по методу ранжирования осуществляется руководителем аппарата Бейнеуского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Бейнеуского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Бейнеуского районного маслихата_________________________________________________ год (период, на который составляется индивидуальный план)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государственного планирования 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 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изме 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8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0"/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Бейнеуского районного маслихата методом 360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Бейнеуского районного маслихата______________________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8"/>
    <w:bookmarkStart w:name="z21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9"/>
    <w:bookmarkStart w:name="z21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0"/>
    <w:bookmarkStart w:name="z21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1"/>
    <w:bookmarkStart w:name="z21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3"/>
    <w:bookmarkStart w:name="z22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4"/>
    <w:bookmarkStart w:name="z22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5"/>
    <w:bookmarkStart w:name="z22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6"/>
    <w:bookmarkStart w:name="z22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7"/>
    <w:bookmarkStart w:name="z2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8"/>
    <w:bookmarkStart w:name="z22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0"/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82"/>
    <w:bookmarkStart w:name="z2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7"/>
    <w:bookmarkStart w:name="z24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8"/>
    <w:bookmarkStart w:name="z24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0"/>
    <w:bookmarkStart w:name="z24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1"/>
    <w:bookmarkStart w:name="z24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2"/>
    <w:bookmarkStart w:name="z2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3"/>
    <w:bookmarkStart w:name="z2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4"/>
    <w:bookmarkStart w:name="z2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5"/>
    <w:bookmarkStart w:name="z2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руководителя аппарата Бейнеуского районного маслихата методом 360 градусов </w:t>
      </w:r>
    </w:p>
    <w:bookmarkEnd w:id="197"/>
    <w:bookmarkStart w:name="z2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99"/>
    <w:bookmarkStart w:name="z2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1"/>
    <w:bookmarkStart w:name="z27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3"/>
    <w:bookmarkStart w:name="z27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