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a74f5" w14:textId="68a74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Мангистауской области от 30 января 2023 года № 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акимат Каракиянского района ПОСТАНОВИЛ: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товариществу с ограниченной ответственностью "Ak Su KMG" публичный сервитут сроком на 3 (три) года без изъятия у землепользователей земельных участков местности "Токмак", Каракиянского района, общей площадью 213,3820 гектар, в том числе пастбищ 170,2 гектар для проведения водовода пресной воды опреснительного завода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"Каракиянский районный отдел земельных отношений" в установленном законодательством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Каракиянского района после его официального опубликования.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Каракиянского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2023 года № 18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 устанавливаемых публичный сервитут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категория земель землепользователей по месту предоставления земельных участков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установления публичного сервитута, 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М.Б.Избасов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9,1098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Б.Н.Сактаганов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24,7790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Б.Ш.Жылкыбаев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4,3325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Н.Ж.Айтешов, Н.Б.Айтешова, А.Б.Айтешов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14,4202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3,3472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С.К.Темирханов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Арайлым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30,3173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К.К.Аманов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13,8784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103,9756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213,3820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