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253e" w14:textId="daa2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Курык Каракиянского района Мангистауской области от 1 февраля 2023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села Курык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года, без изъятия участков у земепользователей земельных участков общей площадью 79,6846 гектар, в том числе пастбища 79,3404 гектар на территории земли Кендерли в селе Курык для строительства подъездной автодороги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села Курык"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Каракиянского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Курык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февраля 2023 года № 19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Перчень земельных участков устанавливаемых публичный сервитут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Толкын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Б.К.Сагиндиков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5,8816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79,6846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