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b981" w14:textId="0a7b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Каракиянского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19 октября 2023 года № 7/77. Зарегистрировано Департаментом юстиции Мангистауской области 31 октября 2023 года № 4624-12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Каракиянского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 № 7/77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Каракиянского районного маслихата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11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в Каракиянском районе" (зарегистрировано в Реестре государственной регистрации нормативных правовых актов под № 2286)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Каракиянском районе, утвержденных указанным решением: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жилищной помощи осуществляется государственным учреждением "Каракиянский районный отдел занятости, социальных программ" (далее – уполномоченный орган).";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(зарегистрирован в Реестре государственной регистрации нормативных правовых актов под № 33200).".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решение Каракиянского районного маслихата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45/451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образования, культуры, спорта, ветеринарии и здравоохранения, проживающим и работающим в сельских населенных пунктах Каракиянского района" (зарегистрировано в Реестре государственной регистрации нормативных правовых актов под № 4359) следующее изменение: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социальной поддержки осуществляется уполномоченным органом – государственным учреждением "Каракиянский районный отдел занятости, социальных программ".".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решение Каракиянского районного маслихата от 30 июня 2022 года </w:t>
      </w:r>
      <w:r>
        <w:rPr>
          <w:rFonts w:ascii="Times New Roman"/>
          <w:b w:val="false"/>
          <w:i w:val="false"/>
          <w:color w:val="000000"/>
          <w:sz w:val="28"/>
        </w:rPr>
        <w:t>№ 16/155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Каракиянском районе" (зарегистрировано в Реестре государственной регистрации нормативных правовых актов под № 28809) следующее изменение: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"Каракиянский районный отдел занятости, социальных программ" на основании справки из учебного заведения, подтверждающей факт обучения ребенка с инвалидностью на дому.".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