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283c" w14:textId="b0f28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бюджетах сел, сельских округов на 2024 - 2026 годы</w:t>
      </w:r>
    </w:p>
    <w:p>
      <w:pPr>
        <w:spacing w:after="0"/>
        <w:ind w:left="0"/>
        <w:jc w:val="both"/>
      </w:pPr>
      <w:r>
        <w:rPr>
          <w:rFonts w:ascii="Times New Roman"/>
          <w:b w:val="false"/>
          <w:i w:val="false"/>
          <w:color w:val="000000"/>
          <w:sz w:val="28"/>
        </w:rPr>
        <w:t>Решение Мангистауского районного маслихата Мангистауской области от 27 декабря 2023 года № 8/66.</w:t>
      </w:r>
    </w:p>
    <w:p>
      <w:pPr>
        <w:spacing w:after="0"/>
        <w:ind w:left="0"/>
        <w:jc w:val="both"/>
      </w:pPr>
      <w:r>
        <w:rPr>
          <w:rFonts w:ascii="Times New Roman"/>
          <w:b w:val="false"/>
          <w:i w:val="false"/>
          <w:color w:val="ff0000"/>
          <w:sz w:val="28"/>
        </w:rPr>
        <w:t>
      Сноска. Вводится в действие с 01.01.2024 в соответствии с пунктом 4 настоящего решения.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Бюджетного кодекса Республики Казахстан, подпунктом 1) пункта 1 статьи 6 Закона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Мангистауский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Утвердить бюджеты сел, сельских округов на 2024-2026 годы согласно приложениям 1, 2, 3, 4, 5, 6, 7, 8, 9, 10, 11, 12, 13, 14, 15, 16, 17, 18, 19, 20, 21, 22, 23, 24, 25, 26, 27, 28, 29, 30, 31, 32, 33, 34, 35 и 36 соответственно, в том числе на 2024 год в следующих объемах:</w:t>
      </w:r>
    </w:p>
    <w:bookmarkEnd w:id="1"/>
    <w:bookmarkStart w:name="z5" w:id="2"/>
    <w:p>
      <w:pPr>
        <w:spacing w:after="0"/>
        <w:ind w:left="0"/>
        <w:jc w:val="both"/>
      </w:pPr>
      <w:r>
        <w:rPr>
          <w:rFonts w:ascii="Times New Roman"/>
          <w:b w:val="false"/>
          <w:i w:val="false"/>
          <w:color w:val="000000"/>
          <w:sz w:val="28"/>
        </w:rPr>
        <w:t>
      1) доходы – 1 794 316,3 тысячи тенге, в том числе по:</w:t>
      </w:r>
    </w:p>
    <w:bookmarkEnd w:id="2"/>
    <w:bookmarkStart w:name="z6" w:id="3"/>
    <w:p>
      <w:pPr>
        <w:spacing w:after="0"/>
        <w:ind w:left="0"/>
        <w:jc w:val="both"/>
      </w:pPr>
      <w:r>
        <w:rPr>
          <w:rFonts w:ascii="Times New Roman"/>
          <w:b w:val="false"/>
          <w:i w:val="false"/>
          <w:color w:val="000000"/>
          <w:sz w:val="28"/>
        </w:rPr>
        <w:t>
      налоговым поступлениям – 129 449,0 тысяч тенге;</w:t>
      </w:r>
    </w:p>
    <w:bookmarkEnd w:id="3"/>
    <w:bookmarkStart w:name="z7" w:id="4"/>
    <w:p>
      <w:pPr>
        <w:spacing w:after="0"/>
        <w:ind w:left="0"/>
        <w:jc w:val="both"/>
      </w:pPr>
      <w:r>
        <w:rPr>
          <w:rFonts w:ascii="Times New Roman"/>
          <w:b w:val="false"/>
          <w:i w:val="false"/>
          <w:color w:val="000000"/>
          <w:sz w:val="28"/>
        </w:rPr>
        <w:t>
      неналоговым поступлениям – 224,0 тысячи тенге;</w:t>
      </w:r>
    </w:p>
    <w:bookmarkEnd w:id="4"/>
    <w:bookmarkStart w:name="z8" w:id="5"/>
    <w:p>
      <w:pPr>
        <w:spacing w:after="0"/>
        <w:ind w:left="0"/>
        <w:jc w:val="both"/>
      </w:pPr>
      <w:r>
        <w:rPr>
          <w:rFonts w:ascii="Times New Roman"/>
          <w:b w:val="false"/>
          <w:i w:val="false"/>
          <w:color w:val="000000"/>
          <w:sz w:val="28"/>
        </w:rPr>
        <w:t xml:space="preserve">
      поступлениям от продажи основного капитала – 0 тенге; </w:t>
      </w:r>
    </w:p>
    <w:bookmarkEnd w:id="5"/>
    <w:bookmarkStart w:name="z9" w:id="6"/>
    <w:p>
      <w:pPr>
        <w:spacing w:after="0"/>
        <w:ind w:left="0"/>
        <w:jc w:val="both"/>
      </w:pPr>
      <w:r>
        <w:rPr>
          <w:rFonts w:ascii="Times New Roman"/>
          <w:b w:val="false"/>
          <w:i w:val="false"/>
          <w:color w:val="000000"/>
          <w:sz w:val="28"/>
        </w:rPr>
        <w:t>
      поступлениям трансфертов – 1 664 643,3 тысячи тенге;</w:t>
      </w:r>
    </w:p>
    <w:bookmarkEnd w:id="6"/>
    <w:bookmarkStart w:name="z10" w:id="7"/>
    <w:p>
      <w:pPr>
        <w:spacing w:after="0"/>
        <w:ind w:left="0"/>
        <w:jc w:val="both"/>
      </w:pPr>
      <w:r>
        <w:rPr>
          <w:rFonts w:ascii="Times New Roman"/>
          <w:b w:val="false"/>
          <w:i w:val="false"/>
          <w:color w:val="000000"/>
          <w:sz w:val="28"/>
        </w:rPr>
        <w:t>
      2) затраты – 1 844 261,3 тысячи тенге;</w:t>
      </w:r>
    </w:p>
    <w:bookmarkEnd w:id="7"/>
    <w:bookmarkStart w:name="z11" w:id="8"/>
    <w:p>
      <w:pPr>
        <w:spacing w:after="0"/>
        <w:ind w:left="0"/>
        <w:jc w:val="both"/>
      </w:pPr>
      <w:r>
        <w:rPr>
          <w:rFonts w:ascii="Times New Roman"/>
          <w:b w:val="false"/>
          <w:i w:val="false"/>
          <w:color w:val="000000"/>
          <w:sz w:val="28"/>
        </w:rPr>
        <w:t>
      3) чистое бюджетное кредитование – 0 тенге, в том числе:</w:t>
      </w:r>
    </w:p>
    <w:bookmarkEnd w:id="8"/>
    <w:bookmarkStart w:name="z12" w:id="9"/>
    <w:p>
      <w:pPr>
        <w:spacing w:after="0"/>
        <w:ind w:left="0"/>
        <w:jc w:val="both"/>
      </w:pPr>
      <w:r>
        <w:rPr>
          <w:rFonts w:ascii="Times New Roman"/>
          <w:b w:val="false"/>
          <w:i w:val="false"/>
          <w:color w:val="000000"/>
          <w:sz w:val="28"/>
        </w:rPr>
        <w:t>
      бюджетные кредиты – 0 тенге;</w:t>
      </w:r>
    </w:p>
    <w:bookmarkEnd w:id="9"/>
    <w:bookmarkStart w:name="z13" w:id="10"/>
    <w:p>
      <w:pPr>
        <w:spacing w:after="0"/>
        <w:ind w:left="0"/>
        <w:jc w:val="both"/>
      </w:pPr>
      <w:r>
        <w:rPr>
          <w:rFonts w:ascii="Times New Roman"/>
          <w:b w:val="false"/>
          <w:i w:val="false"/>
          <w:color w:val="000000"/>
          <w:sz w:val="28"/>
        </w:rPr>
        <w:t>
      погашение бюджетных кредитов – 0 тенге;</w:t>
      </w:r>
    </w:p>
    <w:bookmarkEnd w:id="10"/>
    <w:bookmarkStart w:name="z14" w:id="11"/>
    <w:p>
      <w:pPr>
        <w:spacing w:after="0"/>
        <w:ind w:left="0"/>
        <w:jc w:val="both"/>
      </w:pPr>
      <w:r>
        <w:rPr>
          <w:rFonts w:ascii="Times New Roman"/>
          <w:b w:val="false"/>
          <w:i w:val="false"/>
          <w:color w:val="000000"/>
          <w:sz w:val="28"/>
        </w:rPr>
        <w:t>
      4) сальдо по операциям с финансовыми активами - 0 тенге, в том числе:</w:t>
      </w:r>
    </w:p>
    <w:bookmarkEnd w:id="11"/>
    <w:bookmarkStart w:name="z15" w:id="12"/>
    <w:p>
      <w:pPr>
        <w:spacing w:after="0"/>
        <w:ind w:left="0"/>
        <w:jc w:val="both"/>
      </w:pPr>
      <w:r>
        <w:rPr>
          <w:rFonts w:ascii="Times New Roman"/>
          <w:b w:val="false"/>
          <w:i w:val="false"/>
          <w:color w:val="000000"/>
          <w:sz w:val="28"/>
        </w:rPr>
        <w:t>
      приобретение финансовых активов - 0 тенге;</w:t>
      </w:r>
    </w:p>
    <w:bookmarkEnd w:id="12"/>
    <w:bookmarkStart w:name="z16" w:id="13"/>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3"/>
    <w:bookmarkStart w:name="z17" w:id="14"/>
    <w:p>
      <w:pPr>
        <w:spacing w:after="0"/>
        <w:ind w:left="0"/>
        <w:jc w:val="both"/>
      </w:pPr>
      <w:r>
        <w:rPr>
          <w:rFonts w:ascii="Times New Roman"/>
          <w:b w:val="false"/>
          <w:i w:val="false"/>
          <w:color w:val="000000"/>
          <w:sz w:val="28"/>
        </w:rPr>
        <w:t xml:space="preserve">
      5) дефицит (профицит) бюджета – -49 945,0 тысяч тенге; </w:t>
      </w:r>
    </w:p>
    <w:bookmarkEnd w:id="14"/>
    <w:bookmarkStart w:name="z18" w:id="15"/>
    <w:p>
      <w:pPr>
        <w:spacing w:after="0"/>
        <w:ind w:left="0"/>
        <w:jc w:val="both"/>
      </w:pPr>
      <w:r>
        <w:rPr>
          <w:rFonts w:ascii="Times New Roman"/>
          <w:b w:val="false"/>
          <w:i w:val="false"/>
          <w:color w:val="000000"/>
          <w:sz w:val="28"/>
        </w:rPr>
        <w:t>
      6) финансирование дефицита (использование профицита) бюджета – 49 945,0 тысяч тенге, в том числе:</w:t>
      </w:r>
    </w:p>
    <w:bookmarkEnd w:id="15"/>
    <w:p>
      <w:pPr>
        <w:spacing w:after="0"/>
        <w:ind w:left="0"/>
        <w:jc w:val="both"/>
      </w:pPr>
      <w:r>
        <w:rPr>
          <w:rFonts w:ascii="Times New Roman"/>
          <w:b w:val="false"/>
          <w:i w:val="false"/>
          <w:color w:val="000000"/>
          <w:sz w:val="28"/>
        </w:rPr>
        <w:t>
      поступление займов – 0 тенге;</w:t>
      </w:r>
    </w:p>
    <w:p>
      <w:pPr>
        <w:spacing w:after="0"/>
        <w:ind w:left="0"/>
        <w:jc w:val="both"/>
      </w:pPr>
      <w:r>
        <w:rPr>
          <w:rFonts w:ascii="Times New Roman"/>
          <w:b w:val="false"/>
          <w:i w:val="false"/>
          <w:color w:val="000000"/>
          <w:sz w:val="28"/>
        </w:rPr>
        <w:t>
      погашение займов – 0 тенге;</w:t>
      </w:r>
    </w:p>
    <w:p>
      <w:pPr>
        <w:spacing w:after="0"/>
        <w:ind w:left="0"/>
        <w:jc w:val="both"/>
      </w:pPr>
      <w:r>
        <w:rPr>
          <w:rFonts w:ascii="Times New Roman"/>
          <w:b w:val="false"/>
          <w:i w:val="false"/>
          <w:color w:val="000000"/>
          <w:sz w:val="28"/>
        </w:rPr>
        <w:t>
      используемые остатки бюджетных средств – 49 945,0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Мангистауского районного маслихата Мангистауской области от 23.04.2024 </w:t>
      </w:r>
      <w:r>
        <w:rPr>
          <w:rFonts w:ascii="Times New Roman"/>
          <w:b w:val="false"/>
          <w:i w:val="false"/>
          <w:color w:val="000000"/>
          <w:sz w:val="28"/>
        </w:rPr>
        <w:t>№ 11/87</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Учесть, что из районного бюджета на 2024 год в бюджеты сел и сельских округов выделена субвенция в сумме 1 427 706,3 тысяч тенге, в том числе:</w:t>
      </w:r>
    </w:p>
    <w:bookmarkEnd w:id="16"/>
    <w:bookmarkStart w:name="z24" w:id="17"/>
    <w:p>
      <w:pPr>
        <w:spacing w:after="0"/>
        <w:ind w:left="0"/>
        <w:jc w:val="both"/>
      </w:pPr>
      <w:r>
        <w:rPr>
          <w:rFonts w:ascii="Times New Roman"/>
          <w:b w:val="false"/>
          <w:i w:val="false"/>
          <w:color w:val="000000"/>
          <w:sz w:val="28"/>
        </w:rPr>
        <w:t>
      села Шетпе – 326 390,7 тысяч тенге;</w:t>
      </w:r>
    </w:p>
    <w:bookmarkEnd w:id="17"/>
    <w:bookmarkStart w:name="z25" w:id="18"/>
    <w:p>
      <w:pPr>
        <w:spacing w:after="0"/>
        <w:ind w:left="0"/>
        <w:jc w:val="both"/>
      </w:pPr>
      <w:r>
        <w:rPr>
          <w:rFonts w:ascii="Times New Roman"/>
          <w:b w:val="false"/>
          <w:i w:val="false"/>
          <w:color w:val="000000"/>
          <w:sz w:val="28"/>
        </w:rPr>
        <w:t>
      села Жынгылды – 58 277,8 тысяч тенге;</w:t>
      </w:r>
    </w:p>
    <w:bookmarkEnd w:id="18"/>
    <w:bookmarkStart w:name="z26" w:id="19"/>
    <w:p>
      <w:pPr>
        <w:spacing w:after="0"/>
        <w:ind w:left="0"/>
        <w:jc w:val="both"/>
      </w:pPr>
      <w:r>
        <w:rPr>
          <w:rFonts w:ascii="Times New Roman"/>
          <w:b w:val="false"/>
          <w:i w:val="false"/>
          <w:color w:val="000000"/>
          <w:sz w:val="28"/>
        </w:rPr>
        <w:t>
      сельского округа Сайотес – 261 695,7 тысяча тенге;</w:t>
      </w:r>
    </w:p>
    <w:bookmarkEnd w:id="19"/>
    <w:bookmarkStart w:name="z27" w:id="20"/>
    <w:p>
      <w:pPr>
        <w:spacing w:after="0"/>
        <w:ind w:left="0"/>
        <w:jc w:val="both"/>
      </w:pPr>
      <w:r>
        <w:rPr>
          <w:rFonts w:ascii="Times New Roman"/>
          <w:b w:val="false"/>
          <w:i w:val="false"/>
          <w:color w:val="000000"/>
          <w:sz w:val="28"/>
        </w:rPr>
        <w:t>
      сельского округа Тущыкудук – 71 449,8 тысяча тенге;</w:t>
      </w:r>
    </w:p>
    <w:bookmarkEnd w:id="20"/>
    <w:bookmarkStart w:name="z28" w:id="21"/>
    <w:p>
      <w:pPr>
        <w:spacing w:after="0"/>
        <w:ind w:left="0"/>
        <w:jc w:val="both"/>
      </w:pPr>
      <w:r>
        <w:rPr>
          <w:rFonts w:ascii="Times New Roman"/>
          <w:b w:val="false"/>
          <w:i w:val="false"/>
          <w:color w:val="000000"/>
          <w:sz w:val="28"/>
        </w:rPr>
        <w:t>
      села Кызан – 127 202,5 тысяч тенге;</w:t>
      </w:r>
    </w:p>
    <w:bookmarkEnd w:id="21"/>
    <w:bookmarkStart w:name="z29" w:id="22"/>
    <w:p>
      <w:pPr>
        <w:spacing w:after="0"/>
        <w:ind w:left="0"/>
        <w:jc w:val="both"/>
      </w:pPr>
      <w:r>
        <w:rPr>
          <w:rFonts w:ascii="Times New Roman"/>
          <w:b w:val="false"/>
          <w:i w:val="false"/>
          <w:color w:val="000000"/>
          <w:sz w:val="28"/>
        </w:rPr>
        <w:t>
      сельского округа Актобе – 97 909,4 тысяч тенге;</w:t>
      </w:r>
    </w:p>
    <w:bookmarkEnd w:id="22"/>
    <w:bookmarkStart w:name="z30" w:id="23"/>
    <w:p>
      <w:pPr>
        <w:spacing w:after="0"/>
        <w:ind w:left="0"/>
        <w:jc w:val="both"/>
      </w:pPr>
      <w:r>
        <w:rPr>
          <w:rFonts w:ascii="Times New Roman"/>
          <w:b w:val="false"/>
          <w:i w:val="false"/>
          <w:color w:val="000000"/>
          <w:sz w:val="28"/>
        </w:rPr>
        <w:t>
      сельского округа Шайыр – 59 636,5 тысяч тенге;</w:t>
      </w:r>
    </w:p>
    <w:bookmarkEnd w:id="23"/>
    <w:bookmarkStart w:name="z31" w:id="24"/>
    <w:p>
      <w:pPr>
        <w:spacing w:after="0"/>
        <w:ind w:left="0"/>
        <w:jc w:val="both"/>
      </w:pPr>
      <w:r>
        <w:rPr>
          <w:rFonts w:ascii="Times New Roman"/>
          <w:b w:val="false"/>
          <w:i w:val="false"/>
          <w:color w:val="000000"/>
          <w:sz w:val="28"/>
        </w:rPr>
        <w:t>
      села Жармыш – 51 930,5 тысяча тенге;</w:t>
      </w:r>
    </w:p>
    <w:bookmarkEnd w:id="24"/>
    <w:p>
      <w:pPr>
        <w:spacing w:after="0"/>
        <w:ind w:left="0"/>
        <w:jc w:val="both"/>
      </w:pPr>
      <w:r>
        <w:rPr>
          <w:rFonts w:ascii="Times New Roman"/>
          <w:b w:val="false"/>
          <w:i w:val="false"/>
          <w:color w:val="000000"/>
          <w:sz w:val="28"/>
        </w:rPr>
        <w:t>
      села Акшымырау – 136 883,5 тысяч тенге;</w:t>
      </w:r>
    </w:p>
    <w:p>
      <w:pPr>
        <w:spacing w:after="0"/>
        <w:ind w:left="0"/>
        <w:jc w:val="both"/>
      </w:pPr>
      <w:r>
        <w:rPr>
          <w:rFonts w:ascii="Times New Roman"/>
          <w:b w:val="false"/>
          <w:i w:val="false"/>
          <w:color w:val="000000"/>
          <w:sz w:val="28"/>
        </w:rPr>
        <w:t>
      сельского округа Онды – 110 366,1 тысяч тенге;</w:t>
      </w:r>
    </w:p>
    <w:p>
      <w:pPr>
        <w:spacing w:after="0"/>
        <w:ind w:left="0"/>
        <w:jc w:val="both"/>
      </w:pPr>
      <w:r>
        <w:rPr>
          <w:rFonts w:ascii="Times New Roman"/>
          <w:b w:val="false"/>
          <w:i w:val="false"/>
          <w:color w:val="000000"/>
          <w:sz w:val="28"/>
        </w:rPr>
        <w:t>
      сельского округа Шебир – 58 517,6 тысяч тенге;</w:t>
      </w:r>
    </w:p>
    <w:p>
      <w:pPr>
        <w:spacing w:after="0"/>
        <w:ind w:left="0"/>
        <w:jc w:val="both"/>
      </w:pPr>
      <w:r>
        <w:rPr>
          <w:rFonts w:ascii="Times New Roman"/>
          <w:b w:val="false"/>
          <w:i w:val="false"/>
          <w:color w:val="000000"/>
          <w:sz w:val="28"/>
        </w:rPr>
        <w:t>
      сельского округа Отпан – 67 446,2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решения Мангистауского районного маслихата Мангистауской области от 23.04.2024 </w:t>
      </w:r>
      <w:r>
        <w:rPr>
          <w:rFonts w:ascii="Times New Roman"/>
          <w:b w:val="false"/>
          <w:i w:val="false"/>
          <w:color w:val="000000"/>
          <w:sz w:val="28"/>
        </w:rPr>
        <w:t>№ 11/87</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Учесть, что из районного бюджета на 2024 год в бюджеты сел и сельских округов выделены целевые текущие трансферты в сумме 236 937,0 тысяч тенге, в том числе: </w:t>
      </w:r>
    </w:p>
    <w:bookmarkEnd w:id="25"/>
    <w:bookmarkStart w:name="z38" w:id="26"/>
    <w:p>
      <w:pPr>
        <w:spacing w:after="0"/>
        <w:ind w:left="0"/>
        <w:jc w:val="both"/>
      </w:pPr>
      <w:r>
        <w:rPr>
          <w:rFonts w:ascii="Times New Roman"/>
          <w:b w:val="false"/>
          <w:i w:val="false"/>
          <w:color w:val="000000"/>
          <w:sz w:val="28"/>
        </w:rPr>
        <w:t>
      села Шетпе – 87 132,0 тысяч тенге;</w:t>
      </w:r>
    </w:p>
    <w:bookmarkEnd w:id="26"/>
    <w:bookmarkStart w:name="z39" w:id="27"/>
    <w:p>
      <w:pPr>
        <w:spacing w:after="0"/>
        <w:ind w:left="0"/>
        <w:jc w:val="both"/>
      </w:pPr>
      <w:r>
        <w:rPr>
          <w:rFonts w:ascii="Times New Roman"/>
          <w:b w:val="false"/>
          <w:i w:val="false"/>
          <w:color w:val="000000"/>
          <w:sz w:val="28"/>
        </w:rPr>
        <w:t>
      села Жынгылды – 80,0 тысяч тенге;</w:t>
      </w:r>
    </w:p>
    <w:bookmarkEnd w:id="27"/>
    <w:bookmarkStart w:name="z40" w:id="28"/>
    <w:p>
      <w:pPr>
        <w:spacing w:after="0"/>
        <w:ind w:left="0"/>
        <w:jc w:val="both"/>
      </w:pPr>
      <w:r>
        <w:rPr>
          <w:rFonts w:ascii="Times New Roman"/>
          <w:b w:val="false"/>
          <w:i w:val="false"/>
          <w:color w:val="000000"/>
          <w:sz w:val="28"/>
        </w:rPr>
        <w:t>
      сельского округа Сайотес – 54 991,0 тысячи тенге;</w:t>
      </w:r>
    </w:p>
    <w:bookmarkEnd w:id="28"/>
    <w:bookmarkStart w:name="z41" w:id="29"/>
    <w:p>
      <w:pPr>
        <w:spacing w:after="0"/>
        <w:ind w:left="0"/>
        <w:jc w:val="both"/>
      </w:pPr>
      <w:r>
        <w:rPr>
          <w:rFonts w:ascii="Times New Roman"/>
          <w:b w:val="false"/>
          <w:i w:val="false"/>
          <w:color w:val="000000"/>
          <w:sz w:val="28"/>
        </w:rPr>
        <w:t>
      сельского округа Тущыкудук – 80,0 тысяч тенге;</w:t>
      </w:r>
    </w:p>
    <w:bookmarkEnd w:id="29"/>
    <w:bookmarkStart w:name="z42" w:id="30"/>
    <w:p>
      <w:pPr>
        <w:spacing w:after="0"/>
        <w:ind w:left="0"/>
        <w:jc w:val="both"/>
      </w:pPr>
      <w:r>
        <w:rPr>
          <w:rFonts w:ascii="Times New Roman"/>
          <w:b w:val="false"/>
          <w:i w:val="false"/>
          <w:color w:val="000000"/>
          <w:sz w:val="28"/>
        </w:rPr>
        <w:t>
      села Кызан – 80,0 тысяч тенге;</w:t>
      </w:r>
    </w:p>
    <w:bookmarkEnd w:id="30"/>
    <w:bookmarkStart w:name="z43" w:id="31"/>
    <w:p>
      <w:pPr>
        <w:spacing w:after="0"/>
        <w:ind w:left="0"/>
        <w:jc w:val="both"/>
      </w:pPr>
      <w:r>
        <w:rPr>
          <w:rFonts w:ascii="Times New Roman"/>
          <w:b w:val="false"/>
          <w:i w:val="false"/>
          <w:color w:val="000000"/>
          <w:sz w:val="28"/>
        </w:rPr>
        <w:t>
      сельского округа Актобе – 84,0 тысячи тенге.";</w:t>
      </w:r>
    </w:p>
    <w:bookmarkEnd w:id="31"/>
    <w:bookmarkStart w:name="z44" w:id="32"/>
    <w:p>
      <w:pPr>
        <w:spacing w:after="0"/>
        <w:ind w:left="0"/>
        <w:jc w:val="both"/>
      </w:pPr>
      <w:r>
        <w:rPr>
          <w:rFonts w:ascii="Times New Roman"/>
          <w:b w:val="false"/>
          <w:i w:val="false"/>
          <w:color w:val="000000"/>
          <w:sz w:val="28"/>
        </w:rPr>
        <w:t>
      сельского округа Шайыр – 85,0 тысяч тенге;</w:t>
      </w:r>
    </w:p>
    <w:bookmarkEnd w:id="32"/>
    <w:p>
      <w:pPr>
        <w:spacing w:after="0"/>
        <w:ind w:left="0"/>
        <w:jc w:val="both"/>
      </w:pPr>
      <w:r>
        <w:rPr>
          <w:rFonts w:ascii="Times New Roman"/>
          <w:b w:val="false"/>
          <w:i w:val="false"/>
          <w:color w:val="000000"/>
          <w:sz w:val="28"/>
        </w:rPr>
        <w:t>
      села Жармыш – 94 080,0 тысячи тенге;</w:t>
      </w:r>
    </w:p>
    <w:p>
      <w:pPr>
        <w:spacing w:after="0"/>
        <w:ind w:left="0"/>
        <w:jc w:val="both"/>
      </w:pPr>
      <w:r>
        <w:rPr>
          <w:rFonts w:ascii="Times New Roman"/>
          <w:b w:val="false"/>
          <w:i w:val="false"/>
          <w:color w:val="000000"/>
          <w:sz w:val="28"/>
        </w:rPr>
        <w:t>
      села Акшымырау – 80,0 тысяч тенге;</w:t>
      </w:r>
    </w:p>
    <w:p>
      <w:pPr>
        <w:spacing w:after="0"/>
        <w:ind w:left="0"/>
        <w:jc w:val="both"/>
      </w:pPr>
      <w:r>
        <w:rPr>
          <w:rFonts w:ascii="Times New Roman"/>
          <w:b w:val="false"/>
          <w:i w:val="false"/>
          <w:color w:val="000000"/>
          <w:sz w:val="28"/>
        </w:rPr>
        <w:t>
      сельского округа Онды – 85,0 тысяч тенге;</w:t>
      </w:r>
    </w:p>
    <w:p>
      <w:pPr>
        <w:spacing w:after="0"/>
        <w:ind w:left="0"/>
        <w:jc w:val="both"/>
      </w:pPr>
      <w:r>
        <w:rPr>
          <w:rFonts w:ascii="Times New Roman"/>
          <w:b w:val="false"/>
          <w:i w:val="false"/>
          <w:color w:val="000000"/>
          <w:sz w:val="28"/>
        </w:rPr>
        <w:t>
      сельского округа Шебир – 80,0 тысяч тенге;</w:t>
      </w:r>
    </w:p>
    <w:p>
      <w:pPr>
        <w:spacing w:after="0"/>
        <w:ind w:left="0"/>
        <w:jc w:val="both"/>
      </w:pPr>
      <w:r>
        <w:rPr>
          <w:rFonts w:ascii="Times New Roman"/>
          <w:b w:val="false"/>
          <w:i w:val="false"/>
          <w:color w:val="000000"/>
          <w:sz w:val="28"/>
        </w:rPr>
        <w:t>
      сельского округа Отпан – 80,0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решения Мангистауского районного маслихата Мангистауской области от 23.04.2024 </w:t>
      </w:r>
      <w:r>
        <w:rPr>
          <w:rFonts w:ascii="Times New Roman"/>
          <w:b w:val="false"/>
          <w:i w:val="false"/>
          <w:color w:val="000000"/>
          <w:sz w:val="28"/>
        </w:rPr>
        <w:t>№ 11/87</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6" w:id="33"/>
    <w:p>
      <w:pPr>
        <w:spacing w:after="0"/>
        <w:ind w:left="0"/>
        <w:jc w:val="both"/>
      </w:pPr>
      <w:r>
        <w:rPr>
          <w:rFonts w:ascii="Times New Roman"/>
          <w:b w:val="false"/>
          <w:i w:val="false"/>
          <w:color w:val="000000"/>
          <w:sz w:val="28"/>
        </w:rPr>
        <w:t>
      4. Настоящее решение вводится в действие с 1 января 2024 года.</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Е.Махмутов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51" w:id="34"/>
    <w:p>
      <w:pPr>
        <w:spacing w:after="0"/>
        <w:ind w:left="0"/>
        <w:jc w:val="left"/>
      </w:pPr>
      <w:r>
        <w:rPr>
          <w:rFonts w:ascii="Times New Roman"/>
          <w:b/>
          <w:i w:val="false"/>
          <w:color w:val="000000"/>
        </w:rPr>
        <w:t xml:space="preserve"> Бюджет села Шетпе на 2024 год</w:t>
      </w:r>
    </w:p>
    <w:bookmarkEnd w:id="34"/>
    <w:p>
      <w:pPr>
        <w:spacing w:after="0"/>
        <w:ind w:left="0"/>
        <w:jc w:val="both"/>
      </w:pPr>
      <w:r>
        <w:rPr>
          <w:rFonts w:ascii="Times New Roman"/>
          <w:b w:val="false"/>
          <w:i w:val="false"/>
          <w:color w:val="ff0000"/>
          <w:sz w:val="28"/>
        </w:rPr>
        <w:t xml:space="preserve">
      Сноска. Приложение 1 в редакции решения Мангистауского районного маслихата Мангистауской области от 23.04.2024 </w:t>
      </w:r>
      <w:r>
        <w:rPr>
          <w:rFonts w:ascii="Times New Roman"/>
          <w:b w:val="false"/>
          <w:i w:val="false"/>
          <w:color w:val="ff0000"/>
          <w:sz w:val="28"/>
        </w:rPr>
        <w:t>№ 11/87</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473 857,7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60 335,0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413 522,7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413 522,7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413 522,7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 Ауыл-Ел бесігі"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 недоиспользова нных) целевых трансфертов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57" w:id="35"/>
    <w:p>
      <w:pPr>
        <w:spacing w:after="0"/>
        <w:ind w:left="0"/>
        <w:jc w:val="left"/>
      </w:pPr>
      <w:r>
        <w:rPr>
          <w:rFonts w:ascii="Times New Roman"/>
          <w:b/>
          <w:i w:val="false"/>
          <w:color w:val="000000"/>
        </w:rPr>
        <w:t xml:space="preserve"> Бюджет сельского округа Сайотес на 2024 год</w:t>
      </w:r>
    </w:p>
    <w:bookmarkEnd w:id="35"/>
    <w:p>
      <w:pPr>
        <w:spacing w:after="0"/>
        <w:ind w:left="0"/>
        <w:jc w:val="both"/>
      </w:pPr>
      <w:r>
        <w:rPr>
          <w:rFonts w:ascii="Times New Roman"/>
          <w:b w:val="false"/>
          <w:i w:val="false"/>
          <w:color w:val="ff0000"/>
          <w:sz w:val="28"/>
        </w:rPr>
        <w:t xml:space="preserve">
      Сноска. Приложение 2 в редакции решения Мангистауского районного маслихата Мангистауской области от 23.04.2024 </w:t>
      </w:r>
      <w:r>
        <w:rPr>
          <w:rFonts w:ascii="Times New Roman"/>
          <w:b w:val="false"/>
          <w:i w:val="false"/>
          <w:color w:val="ff0000"/>
          <w:sz w:val="28"/>
        </w:rPr>
        <w:t>№ 11/87</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323 034,7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316 686,7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316 686,7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324 018,8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 Ауыл-Ел бесігі"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 недоиспользова нных) целевых трансфертов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62" w:id="36"/>
    <w:p>
      <w:pPr>
        <w:spacing w:after="0"/>
        <w:ind w:left="0"/>
        <w:jc w:val="left"/>
      </w:pPr>
      <w:r>
        <w:rPr>
          <w:rFonts w:ascii="Times New Roman"/>
          <w:b/>
          <w:i w:val="false"/>
          <w:color w:val="000000"/>
        </w:rPr>
        <w:t xml:space="preserve"> Бюджет села Жынгылды на 2024 год</w:t>
      </w:r>
    </w:p>
    <w:bookmarkEnd w:id="36"/>
    <w:p>
      <w:pPr>
        <w:spacing w:after="0"/>
        <w:ind w:left="0"/>
        <w:jc w:val="both"/>
      </w:pPr>
      <w:r>
        <w:rPr>
          <w:rFonts w:ascii="Times New Roman"/>
          <w:b w:val="false"/>
          <w:i w:val="false"/>
          <w:color w:val="ff0000"/>
          <w:sz w:val="28"/>
        </w:rPr>
        <w:t xml:space="preserve">
      Сноска. Приложение 3 в редакции решения Мангистауского районного маслихата Мангистауской области от 23.04.2024 </w:t>
      </w:r>
      <w:r>
        <w:rPr>
          <w:rFonts w:ascii="Times New Roman"/>
          <w:b w:val="false"/>
          <w:i w:val="false"/>
          <w:color w:val="ff0000"/>
          <w:sz w:val="28"/>
        </w:rPr>
        <w:t>№ 11/87</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67" w:id="37"/>
    <w:p>
      <w:pPr>
        <w:spacing w:after="0"/>
        <w:ind w:left="0"/>
        <w:jc w:val="left"/>
      </w:pPr>
      <w:r>
        <w:rPr>
          <w:rFonts w:ascii="Times New Roman"/>
          <w:b/>
          <w:i w:val="false"/>
          <w:color w:val="000000"/>
        </w:rPr>
        <w:t xml:space="preserve"> Бюджет села Жармыш на 2024 год</w:t>
      </w:r>
    </w:p>
    <w:bookmarkEnd w:id="37"/>
    <w:p>
      <w:pPr>
        <w:spacing w:after="0"/>
        <w:ind w:left="0"/>
        <w:jc w:val="both"/>
      </w:pPr>
      <w:r>
        <w:rPr>
          <w:rFonts w:ascii="Times New Roman"/>
          <w:b w:val="false"/>
          <w:i w:val="false"/>
          <w:color w:val="ff0000"/>
          <w:sz w:val="28"/>
        </w:rPr>
        <w:t xml:space="preserve">
      Сноска. Приложение 4 в редакции решения Мангистауского районного маслихата Мангистауской области от 23.04.2024 </w:t>
      </w:r>
      <w:r>
        <w:rPr>
          <w:rFonts w:ascii="Times New Roman"/>
          <w:b w:val="false"/>
          <w:i w:val="false"/>
          <w:color w:val="ff0000"/>
          <w:sz w:val="28"/>
        </w:rPr>
        <w:t>№ 11/87</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 Ауыл-Ел бесігі"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72" w:id="38"/>
    <w:p>
      <w:pPr>
        <w:spacing w:after="0"/>
        <w:ind w:left="0"/>
        <w:jc w:val="left"/>
      </w:pPr>
      <w:r>
        <w:rPr>
          <w:rFonts w:ascii="Times New Roman"/>
          <w:b/>
          <w:i w:val="false"/>
          <w:color w:val="000000"/>
        </w:rPr>
        <w:t xml:space="preserve"> Бюджет села Кызан на 2024 год</w:t>
      </w:r>
    </w:p>
    <w:bookmarkEnd w:id="38"/>
    <w:p>
      <w:pPr>
        <w:spacing w:after="0"/>
        <w:ind w:left="0"/>
        <w:jc w:val="both"/>
      </w:pPr>
      <w:r>
        <w:rPr>
          <w:rFonts w:ascii="Times New Roman"/>
          <w:b w:val="false"/>
          <w:i w:val="false"/>
          <w:color w:val="ff0000"/>
          <w:sz w:val="28"/>
        </w:rPr>
        <w:t xml:space="preserve">
      Сноска. Приложение 5 в редакции решения Мангистауского районного маслихата Мангистауской области от 23.04.2024 </w:t>
      </w:r>
      <w:r>
        <w:rPr>
          <w:rFonts w:ascii="Times New Roman"/>
          <w:b w:val="false"/>
          <w:i w:val="false"/>
          <w:color w:val="ff0000"/>
          <w:sz w:val="28"/>
        </w:rPr>
        <w:t>№ 11/87</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131 974,5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127 282,5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127 282,5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77" w:id="39"/>
    <w:p>
      <w:pPr>
        <w:spacing w:after="0"/>
        <w:ind w:left="0"/>
        <w:jc w:val="left"/>
      </w:pPr>
      <w:r>
        <w:rPr>
          <w:rFonts w:ascii="Times New Roman"/>
          <w:b/>
          <w:i w:val="false"/>
          <w:color w:val="000000"/>
        </w:rPr>
        <w:t xml:space="preserve"> Бюджет сельского округа Тущыкудык на 2024 год</w:t>
      </w:r>
    </w:p>
    <w:bookmarkEnd w:id="39"/>
    <w:p>
      <w:pPr>
        <w:spacing w:after="0"/>
        <w:ind w:left="0"/>
        <w:jc w:val="both"/>
      </w:pPr>
      <w:r>
        <w:rPr>
          <w:rFonts w:ascii="Times New Roman"/>
          <w:b w:val="false"/>
          <w:i w:val="false"/>
          <w:color w:val="ff0000"/>
          <w:sz w:val="28"/>
        </w:rPr>
        <w:t xml:space="preserve">
      Сноска. Приложение 6 в редакции решения Мангистауского районного маслихата Мангистауской области от 23.04.2024 </w:t>
      </w:r>
      <w:r>
        <w:rPr>
          <w:rFonts w:ascii="Times New Roman"/>
          <w:b w:val="false"/>
          <w:i w:val="false"/>
          <w:color w:val="ff0000"/>
          <w:sz w:val="28"/>
        </w:rPr>
        <w:t>№ 11/87</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79 121,8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71 529,8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71 529,8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71 529,8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79 660,1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 недоиспользова нных) целевых трансфертов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82" w:id="40"/>
    <w:p>
      <w:pPr>
        <w:spacing w:after="0"/>
        <w:ind w:left="0"/>
        <w:jc w:val="left"/>
      </w:pPr>
      <w:r>
        <w:rPr>
          <w:rFonts w:ascii="Times New Roman"/>
          <w:b/>
          <w:i w:val="false"/>
          <w:color w:val="000000"/>
        </w:rPr>
        <w:t xml:space="preserve"> Бюджет сельского округа Актобе на 2024 год</w:t>
      </w:r>
    </w:p>
    <w:bookmarkEnd w:id="40"/>
    <w:p>
      <w:pPr>
        <w:spacing w:after="0"/>
        <w:ind w:left="0"/>
        <w:jc w:val="both"/>
      </w:pPr>
      <w:r>
        <w:rPr>
          <w:rFonts w:ascii="Times New Roman"/>
          <w:b w:val="false"/>
          <w:i w:val="false"/>
          <w:color w:val="ff0000"/>
          <w:sz w:val="28"/>
        </w:rPr>
        <w:t xml:space="preserve">
      Сноска. Приложение 7 в редакции решения Мангистауского районного маслихата Мангистауской области от 23.04.2024 </w:t>
      </w:r>
      <w:r>
        <w:rPr>
          <w:rFonts w:ascii="Times New Roman"/>
          <w:b w:val="false"/>
          <w:i w:val="false"/>
          <w:color w:val="ff0000"/>
          <w:sz w:val="28"/>
        </w:rPr>
        <w:t>№ 11/87</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106 634,4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108 076,4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 недоиспользова нных) целевых трансфертов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87" w:id="41"/>
    <w:p>
      <w:pPr>
        <w:spacing w:after="0"/>
        <w:ind w:left="0"/>
        <w:jc w:val="left"/>
      </w:pPr>
      <w:r>
        <w:rPr>
          <w:rFonts w:ascii="Times New Roman"/>
          <w:b/>
          <w:i w:val="false"/>
          <w:color w:val="000000"/>
        </w:rPr>
        <w:t xml:space="preserve"> Бюджет сельского округа Шайыр на 2024 год</w:t>
      </w:r>
    </w:p>
    <w:bookmarkEnd w:id="41"/>
    <w:p>
      <w:pPr>
        <w:spacing w:after="0"/>
        <w:ind w:left="0"/>
        <w:jc w:val="both"/>
      </w:pPr>
      <w:r>
        <w:rPr>
          <w:rFonts w:ascii="Times New Roman"/>
          <w:b w:val="false"/>
          <w:i w:val="false"/>
          <w:color w:val="ff0000"/>
          <w:sz w:val="28"/>
        </w:rPr>
        <w:t xml:space="preserve">
      Сноска. Приложение 8 в редакции решения Мангистауского районного маслихата Мангистауской области от 23.04.2024 </w:t>
      </w:r>
      <w:r>
        <w:rPr>
          <w:rFonts w:ascii="Times New Roman"/>
          <w:b w:val="false"/>
          <w:i w:val="false"/>
          <w:color w:val="ff0000"/>
          <w:sz w:val="28"/>
        </w:rPr>
        <w:t>№ 11/87</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92" w:id="42"/>
    <w:p>
      <w:pPr>
        <w:spacing w:after="0"/>
        <w:ind w:left="0"/>
        <w:jc w:val="left"/>
      </w:pPr>
      <w:r>
        <w:rPr>
          <w:rFonts w:ascii="Times New Roman"/>
          <w:b/>
          <w:i w:val="false"/>
          <w:color w:val="000000"/>
        </w:rPr>
        <w:t xml:space="preserve"> Бюджет села Акшымырау на 2024 год</w:t>
      </w:r>
    </w:p>
    <w:bookmarkEnd w:id="42"/>
    <w:p>
      <w:pPr>
        <w:spacing w:after="0"/>
        <w:ind w:left="0"/>
        <w:jc w:val="both"/>
      </w:pPr>
      <w:r>
        <w:rPr>
          <w:rFonts w:ascii="Times New Roman"/>
          <w:b w:val="false"/>
          <w:i w:val="false"/>
          <w:color w:val="ff0000"/>
          <w:sz w:val="28"/>
        </w:rPr>
        <w:t xml:space="preserve">
      Сноска. Приложение 9 в редакции решения Мангистауского районного маслихата Мангистауской области от 23.04.2024 </w:t>
      </w:r>
      <w:r>
        <w:rPr>
          <w:rFonts w:ascii="Times New Roman"/>
          <w:b w:val="false"/>
          <w:i w:val="false"/>
          <w:color w:val="ff0000"/>
          <w:sz w:val="28"/>
        </w:rPr>
        <w:t>№ 11/87</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141 462,5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97" w:id="43"/>
    <w:p>
      <w:pPr>
        <w:spacing w:after="0"/>
        <w:ind w:left="0"/>
        <w:jc w:val="left"/>
      </w:pPr>
      <w:r>
        <w:rPr>
          <w:rFonts w:ascii="Times New Roman"/>
          <w:b/>
          <w:i w:val="false"/>
          <w:color w:val="000000"/>
        </w:rPr>
        <w:t xml:space="preserve"> Бюджет селького округа Онды на 2024 год</w:t>
      </w:r>
    </w:p>
    <w:bookmarkEnd w:id="43"/>
    <w:p>
      <w:pPr>
        <w:spacing w:after="0"/>
        <w:ind w:left="0"/>
        <w:jc w:val="both"/>
      </w:pPr>
      <w:r>
        <w:rPr>
          <w:rFonts w:ascii="Times New Roman"/>
          <w:b w:val="false"/>
          <w:i w:val="false"/>
          <w:color w:val="ff0000"/>
          <w:sz w:val="28"/>
        </w:rPr>
        <w:t xml:space="preserve">
      Сноска. Приложение 10 в редакции решения Мангистауского районного маслихата Мангистауской области от 23.04.2024 </w:t>
      </w:r>
      <w:r>
        <w:rPr>
          <w:rFonts w:ascii="Times New Roman"/>
          <w:b w:val="false"/>
          <w:i w:val="false"/>
          <w:color w:val="ff0000"/>
          <w:sz w:val="28"/>
        </w:rPr>
        <w:t>№ 11/87</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116 197,1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110 451,1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110 451,1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42 044,0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02" w:id="44"/>
    <w:p>
      <w:pPr>
        <w:spacing w:after="0"/>
        <w:ind w:left="0"/>
        <w:jc w:val="left"/>
      </w:pPr>
      <w:r>
        <w:rPr>
          <w:rFonts w:ascii="Times New Roman"/>
          <w:b/>
          <w:i w:val="false"/>
          <w:color w:val="000000"/>
        </w:rPr>
        <w:t xml:space="preserve"> Бюджет сельского округа Шебир на 2024 год</w:t>
      </w:r>
    </w:p>
    <w:bookmarkEnd w:id="44"/>
    <w:p>
      <w:pPr>
        <w:spacing w:after="0"/>
        <w:ind w:left="0"/>
        <w:jc w:val="both"/>
      </w:pPr>
      <w:r>
        <w:rPr>
          <w:rFonts w:ascii="Times New Roman"/>
          <w:b w:val="false"/>
          <w:i w:val="false"/>
          <w:color w:val="ff0000"/>
          <w:sz w:val="28"/>
        </w:rPr>
        <w:t xml:space="preserve">
      Сноска. Приложение 11 в редакции решения Мангистауского районного маслихата Мангистауской области от 23.04.2024 </w:t>
      </w:r>
      <w:r>
        <w:rPr>
          <w:rFonts w:ascii="Times New Roman"/>
          <w:b w:val="false"/>
          <w:i w:val="false"/>
          <w:color w:val="ff0000"/>
          <w:sz w:val="28"/>
        </w:rPr>
        <w:t>№ 11/87</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66 014,6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07" w:id="45"/>
    <w:p>
      <w:pPr>
        <w:spacing w:after="0"/>
        <w:ind w:left="0"/>
        <w:jc w:val="left"/>
      </w:pPr>
      <w:r>
        <w:rPr>
          <w:rFonts w:ascii="Times New Roman"/>
          <w:b/>
          <w:i w:val="false"/>
          <w:color w:val="000000"/>
        </w:rPr>
        <w:t xml:space="preserve"> Бюджет сельского округа Отпан на 2024 год</w:t>
      </w:r>
    </w:p>
    <w:bookmarkEnd w:id="45"/>
    <w:p>
      <w:pPr>
        <w:spacing w:after="0"/>
        <w:ind w:left="0"/>
        <w:jc w:val="both"/>
      </w:pPr>
      <w:r>
        <w:rPr>
          <w:rFonts w:ascii="Times New Roman"/>
          <w:b w:val="false"/>
          <w:i w:val="false"/>
          <w:color w:val="ff0000"/>
          <w:sz w:val="28"/>
        </w:rPr>
        <w:t xml:space="preserve">
      Сноска. Приложение 12 в редакции решения Мангистауского районного маслихата Мангистауской области от 23.04.2024 </w:t>
      </w:r>
      <w:r>
        <w:rPr>
          <w:rFonts w:ascii="Times New Roman"/>
          <w:b w:val="false"/>
          <w:i w:val="false"/>
          <w:color w:val="ff0000"/>
          <w:sz w:val="28"/>
        </w:rPr>
        <w:t>№ 11/87</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11" w:id="46"/>
    <w:p>
      <w:pPr>
        <w:spacing w:after="0"/>
        <w:ind w:left="0"/>
        <w:jc w:val="left"/>
      </w:pPr>
      <w:r>
        <w:rPr>
          <w:rFonts w:ascii="Times New Roman"/>
          <w:b/>
          <w:i w:val="false"/>
          <w:color w:val="000000"/>
        </w:rPr>
        <w:t xml:space="preserve"> Бюджет села Шетпе на 2025 год</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180 059,0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180 059,0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16" w:id="47"/>
    <w:p>
      <w:pPr>
        <w:spacing w:after="0"/>
        <w:ind w:left="0"/>
        <w:jc w:val="left"/>
      </w:pPr>
      <w:r>
        <w:rPr>
          <w:rFonts w:ascii="Times New Roman"/>
          <w:b/>
          <w:i w:val="false"/>
          <w:color w:val="000000"/>
        </w:rPr>
        <w:t xml:space="preserve"> Бюджет сельского округа Сайотес на 2025 год</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285 669,0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21" w:id="48"/>
    <w:p>
      <w:pPr>
        <w:spacing w:after="0"/>
        <w:ind w:left="0"/>
        <w:jc w:val="left"/>
      </w:pPr>
      <w:r>
        <w:rPr>
          <w:rFonts w:ascii="Times New Roman"/>
          <w:b/>
          <w:i w:val="false"/>
          <w:color w:val="000000"/>
        </w:rPr>
        <w:t xml:space="preserve"> Бюджет села Жынгылды на 2025 год</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76 417,0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26" w:id="49"/>
    <w:p>
      <w:pPr>
        <w:spacing w:after="0"/>
        <w:ind w:left="0"/>
        <w:jc w:val="left"/>
      </w:pPr>
      <w:r>
        <w:rPr>
          <w:rFonts w:ascii="Times New Roman"/>
          <w:b/>
          <w:i w:val="false"/>
          <w:color w:val="000000"/>
        </w:rPr>
        <w:t xml:space="preserve"> Бюджет села Жармыш на 2025 год</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70 246,0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31" w:id="50"/>
    <w:p>
      <w:pPr>
        <w:spacing w:after="0"/>
        <w:ind w:left="0"/>
        <w:jc w:val="left"/>
      </w:pPr>
      <w:r>
        <w:rPr>
          <w:rFonts w:ascii="Times New Roman"/>
          <w:b/>
          <w:i w:val="false"/>
          <w:color w:val="000000"/>
        </w:rPr>
        <w:t xml:space="preserve"> Бюджет села Кызан на 2025 год</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36" w:id="51"/>
    <w:p>
      <w:pPr>
        <w:spacing w:after="0"/>
        <w:ind w:left="0"/>
        <w:jc w:val="left"/>
      </w:pPr>
      <w:r>
        <w:rPr>
          <w:rFonts w:ascii="Times New Roman"/>
          <w:b/>
          <w:i w:val="false"/>
          <w:color w:val="000000"/>
        </w:rPr>
        <w:t xml:space="preserve"> Бюджет сельского округа Тущыкудык на 2025 год</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84 993,0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41" w:id="52"/>
    <w:p>
      <w:pPr>
        <w:spacing w:after="0"/>
        <w:ind w:left="0"/>
        <w:jc w:val="left"/>
      </w:pPr>
      <w:r>
        <w:rPr>
          <w:rFonts w:ascii="Times New Roman"/>
          <w:b/>
          <w:i w:val="false"/>
          <w:color w:val="000000"/>
        </w:rPr>
        <w:t xml:space="preserve"> Бюджет сельского округа Актобе на 2025 год</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105 946,0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96 872,0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96 872,0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46" w:id="53"/>
    <w:p>
      <w:pPr>
        <w:spacing w:after="0"/>
        <w:ind w:left="0"/>
        <w:jc w:val="left"/>
      </w:pPr>
      <w:r>
        <w:rPr>
          <w:rFonts w:ascii="Times New Roman"/>
          <w:b/>
          <w:i w:val="false"/>
          <w:color w:val="000000"/>
        </w:rPr>
        <w:t xml:space="preserve"> Бюджет сельского округа Шайыр на 2025 год</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75 117,0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51" w:id="54"/>
    <w:p>
      <w:pPr>
        <w:spacing w:after="0"/>
        <w:ind w:left="0"/>
        <w:jc w:val="left"/>
      </w:pPr>
      <w:r>
        <w:rPr>
          <w:rFonts w:ascii="Times New Roman"/>
          <w:b/>
          <w:i w:val="false"/>
          <w:color w:val="000000"/>
        </w:rPr>
        <w:t xml:space="preserve"> Бюджет села Акшымырау на 2025 год</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49 363,0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56" w:id="55"/>
    <w:p>
      <w:pPr>
        <w:spacing w:after="0"/>
        <w:ind w:left="0"/>
        <w:jc w:val="left"/>
      </w:pPr>
      <w:r>
        <w:rPr>
          <w:rFonts w:ascii="Times New Roman"/>
          <w:b/>
          <w:i w:val="false"/>
          <w:color w:val="000000"/>
        </w:rPr>
        <w:t xml:space="preserve"> Бюджет селького округа Онды на 2025 год</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112 388,0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106 355,0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106 355,0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61" w:id="56"/>
    <w:p>
      <w:pPr>
        <w:spacing w:after="0"/>
        <w:ind w:left="0"/>
        <w:jc w:val="left"/>
      </w:pPr>
      <w:r>
        <w:rPr>
          <w:rFonts w:ascii="Times New Roman"/>
          <w:b/>
          <w:i w:val="false"/>
          <w:color w:val="000000"/>
        </w:rPr>
        <w:t xml:space="preserve"> Бюджет сельского округа Шебир на 2025 год</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65 218,0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66" w:id="57"/>
    <w:p>
      <w:pPr>
        <w:spacing w:after="0"/>
        <w:ind w:left="0"/>
        <w:jc w:val="left"/>
      </w:pPr>
      <w:r>
        <w:rPr>
          <w:rFonts w:ascii="Times New Roman"/>
          <w:b/>
          <w:i w:val="false"/>
          <w:color w:val="000000"/>
        </w:rPr>
        <w:t xml:space="preserve"> Бюджет сельского округа Отпан на 2025 год</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72 709,0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71 148,0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71 148,0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71" w:id="58"/>
    <w:p>
      <w:pPr>
        <w:spacing w:after="0"/>
        <w:ind w:left="0"/>
        <w:jc w:val="left"/>
      </w:pPr>
      <w:r>
        <w:rPr>
          <w:rFonts w:ascii="Times New Roman"/>
          <w:b/>
          <w:i w:val="false"/>
          <w:color w:val="000000"/>
        </w:rPr>
        <w:t xml:space="preserve"> Бюджет села Шетпе на 2026 год</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255 581,0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189 061,0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189 061,0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76" w:id="59"/>
    <w:p>
      <w:pPr>
        <w:spacing w:after="0"/>
        <w:ind w:left="0"/>
        <w:jc w:val="left"/>
      </w:pPr>
      <w:r>
        <w:rPr>
          <w:rFonts w:ascii="Times New Roman"/>
          <w:b/>
          <w:i w:val="false"/>
          <w:color w:val="000000"/>
        </w:rPr>
        <w:t xml:space="preserve"> Бюджет сельского округа Сайотес на 2026 год</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81" w:id="60"/>
    <w:p>
      <w:pPr>
        <w:spacing w:after="0"/>
        <w:ind w:left="0"/>
        <w:jc w:val="left"/>
      </w:pPr>
      <w:r>
        <w:rPr>
          <w:rFonts w:ascii="Times New Roman"/>
          <w:b/>
          <w:i w:val="false"/>
          <w:color w:val="000000"/>
        </w:rPr>
        <w:t xml:space="preserve"> Бюджет села Жынгылды на 2026 год</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80 239,0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86" w:id="61"/>
    <w:p>
      <w:pPr>
        <w:spacing w:after="0"/>
        <w:ind w:left="0"/>
        <w:jc w:val="left"/>
      </w:pPr>
      <w:r>
        <w:rPr>
          <w:rFonts w:ascii="Times New Roman"/>
          <w:b/>
          <w:i w:val="false"/>
          <w:color w:val="000000"/>
        </w:rPr>
        <w:t xml:space="preserve"> Бюджет села Жармыш на 2026 год</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73 549,0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91" w:id="62"/>
    <w:p>
      <w:pPr>
        <w:spacing w:after="0"/>
        <w:ind w:left="0"/>
        <w:jc w:val="left"/>
      </w:pPr>
      <w:r>
        <w:rPr>
          <w:rFonts w:ascii="Times New Roman"/>
          <w:b/>
          <w:i w:val="false"/>
          <w:color w:val="000000"/>
        </w:rPr>
        <w:t xml:space="preserve"> Бюджет села Кызан на 2026 год</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84 347,0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79 172,0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79 172,0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196" w:id="63"/>
    <w:p>
      <w:pPr>
        <w:spacing w:after="0"/>
        <w:ind w:left="0"/>
        <w:jc w:val="left"/>
      </w:pPr>
      <w:r>
        <w:rPr>
          <w:rFonts w:ascii="Times New Roman"/>
          <w:b/>
          <w:i w:val="false"/>
          <w:color w:val="000000"/>
        </w:rPr>
        <w:t xml:space="preserve"> Бюджет сельского округа Тущыкудык на 2026 год</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89 241,0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201" w:id="64"/>
    <w:p>
      <w:pPr>
        <w:spacing w:after="0"/>
        <w:ind w:left="0"/>
        <w:jc w:val="left"/>
      </w:pPr>
      <w:r>
        <w:rPr>
          <w:rFonts w:ascii="Times New Roman"/>
          <w:b/>
          <w:i w:val="false"/>
          <w:color w:val="000000"/>
        </w:rPr>
        <w:t xml:space="preserve"> Бюджет сельского округа Актобе на 2026 год</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111 244,0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101 716,0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101 716,0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206" w:id="65"/>
    <w:p>
      <w:pPr>
        <w:spacing w:after="0"/>
        <w:ind w:left="0"/>
        <w:jc w:val="left"/>
      </w:pPr>
      <w:r>
        <w:rPr>
          <w:rFonts w:ascii="Times New Roman"/>
          <w:b/>
          <w:i w:val="false"/>
          <w:color w:val="000000"/>
        </w:rPr>
        <w:t xml:space="preserve"> Бюджет сельского округа Шайыр на 2026 год</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76 358,0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211" w:id="66"/>
    <w:p>
      <w:pPr>
        <w:spacing w:after="0"/>
        <w:ind w:left="0"/>
        <w:jc w:val="left"/>
      </w:pPr>
      <w:r>
        <w:rPr>
          <w:rFonts w:ascii="Times New Roman"/>
          <w:b/>
          <w:i w:val="false"/>
          <w:color w:val="000000"/>
        </w:rPr>
        <w:t xml:space="preserve"> Бюджет села Акшымырау на 2026 год</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216" w:id="67"/>
    <w:p>
      <w:pPr>
        <w:spacing w:after="0"/>
        <w:ind w:left="0"/>
        <w:jc w:val="left"/>
      </w:pPr>
      <w:r>
        <w:rPr>
          <w:rFonts w:ascii="Times New Roman"/>
          <w:b/>
          <w:i w:val="false"/>
          <w:color w:val="000000"/>
        </w:rPr>
        <w:t xml:space="preserve"> Бюджет селького округа Онды на 2026 год</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111 671,0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111 671,0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221" w:id="68"/>
    <w:p>
      <w:pPr>
        <w:spacing w:after="0"/>
        <w:ind w:left="0"/>
        <w:jc w:val="left"/>
      </w:pPr>
      <w:r>
        <w:rPr>
          <w:rFonts w:ascii="Times New Roman"/>
          <w:b/>
          <w:i w:val="false"/>
          <w:color w:val="000000"/>
        </w:rPr>
        <w:t xml:space="preserve"> Бюджет сельского округа Шебир на 2026 год</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w:t>
            </w:r>
          </w:p>
        </w:tc>
      </w:tr>
    </w:tbl>
    <w:bookmarkStart w:name="z226" w:id="69"/>
    <w:p>
      <w:pPr>
        <w:spacing w:after="0"/>
        <w:ind w:left="0"/>
        <w:jc w:val="left"/>
      </w:pPr>
      <w:r>
        <w:rPr>
          <w:rFonts w:ascii="Times New Roman"/>
          <w:b/>
          <w:i w:val="false"/>
          <w:color w:val="000000"/>
        </w:rPr>
        <w:t xml:space="preserve"> Бюджет сельского округа Отпан на 2026 год</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77 069,0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