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38fc" w14:textId="d963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22 декабря 2022 года №26/161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17 августа 2023 года № 4/24.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№26/161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(зарегистрировано в Реестре государственной регистрации нормативных правовых актов за №176652)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 соответственно к настоящему решению, в том числе на 2023 го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9 850 621,6 тысяча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5 244 466,8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109 195,0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28 000,0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4 468 959,8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 – 9 861 593,5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40 887,0 тысячи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–279 450,0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238 563,0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- 51 858,9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51 858,9 тысяч тенге, в том числе: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279 450,0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238 563,0 тысячи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10 971,9 тысяча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Мунайлинского района"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Сұңғат Ш.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августа 2023 года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№4/24</w:t>
            </w:r>
          </w:p>
        </w:tc>
      </w:tr>
    </w:tbl>
    <w:bookmarkStart w:name="z1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Мунайлинского районного маслихата Мангистауской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10/60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9 850 621,6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5 244 466,8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2 530 992,0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718 193,0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1 812 799,0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932 464,8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932 464,8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1 621 780,0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1 621 780,0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4 468 959,8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4 468 067,0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4 468 067,0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9 861 593,5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2 466 955,1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269 593,0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2 191 416,1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1 882 570,1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1 819 699,1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2 676 126,3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1 962 423,3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1 962 423,3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789 520,7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1 492 036,0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1 269 155,0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468 776,0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30 356,0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179 185,4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122 259,4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99 128,2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159 981,7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1 310 842,4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1 310 842,4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1 310 842,4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законодательствачя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