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6d98" w14:textId="abf6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28 мая 2022 года № 2/10 "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17 августа 2023 года № 4/25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Мунайлинского района" от 28 мая 2022 года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Приказ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№72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№9946), Мунайлинский районный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