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0ce30" w14:textId="e50ce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31 марта 2023 года № 540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землеустроительных проектов, утвержденных приказами государственного учреждения "Отдел земельных отношений акимата города Костаная" № 135, № 136, № 137, № 138 от 22 февраля 2023 года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государственному коммунальному предприятию "Костанайская теплоэнергетическая компания"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 публичные сервитуты на земельные участки для обслуживания инженерных сетей ГКП "КТЭК",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Жундубаев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540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земельных участков, на которые устанавливаются публичные сервитуты государственному коммунальному предприятию "Костанайская теплоэнергетическая компания"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обслуживания инженерных сетей государственному коммунальному предприятию "Костанайская теплоэнергетическая компания" по адресу: город Костанай, тепломагистраль ТМ-12 от ТК 12.06. до ТК 12.18а, общей площадью 0,4482 гектар;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обслуживания инженерных сетей государственному коммунальному предприятию "Костанайская теплоэнергетическая компания" по адресу: город Костанай, тепломагистраль ТМ-12 от ТК 12.18а до отпайки на здание по улице Уральская, 23а, общей площадью 0,3186 гектар;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обслуживания инженерных сетей государственному коммунальному предприятию "Костанайская теплоэнергетическая компания" по адресу: город Костанай, тепломагистраль ТМ-12 от характерной точки рядом с ТК 12.02. до ТК 12.06, общей площадью 0,2893 гектар;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обслуживания инженерных сетей государственному коммунальному предприятию "Костанайская теплоэнергетическая компания" по адресу: город Костанай, тепломагистраль ТМ-20 от РК-2 до тепловой камеры 20.03 (переулок Лизы Чайкиной (котельная) - проспект Кобланды Батыра в районе здания 46 А), общей площадью 0,2651 гектар.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