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b2af" w14:textId="040b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5 сентября 2023 года № 1792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№ 600, № 601, № 602, № 603 от 2 августа 2023 года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учреждению "Управление строительства, архитектуры и градостроительства акимата Костанайской области" публичные сервитуты на земельные участки для прокладки и эксплуатации коммунальных, инженерных, электрических и других линий сетей,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1792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устанавливаются публичные сервитуты государственному учреждению "Управление строительства, архитектуры и градостроительства акимата Костанайской области"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прокладки и эксплуатации коммунальных, инженерных, электрических и других линий сетей по объекту "Строительство общежития на 500 мест при коммунальном государственном казенном предприятии "Костанайский политехнический высший колледж Управления образования акимата Костанайской области. Корректировка" (телефонизация)" по адресу: город Костанай, проспект Кобыланды Батыра, участок 3/1, общей площадью 0,0051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прокладки и эксплуатации коммунальных, инженерных, электрических и других линий сетей по объекту "Строительство общежития на 500 мест при коммунальном государственном казенном предприятии "Костанайский политехнический высший колледж Управления образования акимата Костанайской области. Корректировка" (электроснабжение)" по адресу: город Костанай, проспект Кобыланды Батыра, участок 3/1, общей площадью 0,0715 гектар;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прокладки и эксплуатации коммунальных, инженерных, электрических и других линий (канализация) по адресу: город Костанай, проспект Кобыланды Батыра, участок 3/1, общей площадью 0,3 гектар;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прокладки и эксплуатации коммунальных, инженерных, электрических и других линий (водоснабжение) по адресу: город Костанай, проспект Кобыланды Батыра, участок 3/1, общей площадью 0,1972 гектар.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