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a7bb" w14:textId="df8a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28 декабря 2023 года № 2554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землеустроительного проекта, утвержденного приказом государственного учреждения "Отдел земельных отношений акимата города Костаная" от 24 ноября 2023 года № 1014,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из категории земель населенных пунктов публичный сервитут на земельный участок для обслуживания инженерных сетей объекта: "Внутриквартальные тепловые сети от тепловой камеры 23.09 (прямо)" по адресу: город Костанай, улица Гашека, общей площадью 0,7664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