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138be" w14:textId="e113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поселков Горняцкий и Качар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29 декабря 2023 года № 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Горняцкий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- 70 256,0 тысяч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18 704,0 тысячи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51 552,0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70 256,0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объемы бюджетных субвенций, передаваемых из городского бюджета города Рудного в бюджет поселка Горняцкий, на 2024 год составляют 51 521,0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объемы бюджетных изъятий, передаваемых из бюджета поселка Горняцкий в городской бюджет города Рудного, на 2024 год составляют 0,0 тысяч тенге.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поселка Качар на 2024-2026 годы согласно приложениям 4, 5 и 6, в том числе на 2024 год в следующих объемах: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- 379 264,0 тысяч тенге, в том числе по: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57 083,0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458,0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321 723,0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379 264,0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объемы бюджетных субвенций, передаваемых из городского бюджета города Рудного в бюджет поселка Качар, на 2024 год составляют 168 247,0 тысяч тенге.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объемы бюджетных изъятий, передаваемых из бюджета поселка Качар в городской бюджет города Рудного, на 2024 год составляют 0,0 тысяч тенге.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Горняцкий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Горняцкий на 2025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4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Горняцкий на 2026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5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Качар на 2024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5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Качар на 2025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94</w:t>
            </w:r>
          </w:p>
        </w:tc>
      </w:tr>
    </w:tbl>
    <w:bookmarkStart w:name="z6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посҰлка Качар на 2026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