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4453" w14:textId="b1044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марта 2018 года № 164 "Об утверждении Методики оценки деятельности административных государственных служащих корпуса "Б" государственного учреждения "Аппарат Аркалыкского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26 июля 2023 года № 44. Утратило силу решением маслихата города Аркалыка Костанайской области от 15 марта 2024 года № 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15.03.2024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Аркалыкский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Методики оценки деятельности административных государственных служащих корпуса "Б" государственного учреждения "Аппарат Аркалыкского городского маслихата" от 20 марта 2018 года № 164 (зарегистрировано в Реестре государственной регистрации нормативных правовых актов под № 7703)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Аркалыкского городского маслихата", утвержденной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определенных внутренними документами данных государственных органов.";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Руководитель отдела обеспечивает ознакомление оцениваемого служащего с результатами оценки в течение двух рабочих дней со дня ее завершения.".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