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39e19" w14:textId="ed39e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Казанбасского сельского округа Аулиекольского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27 декабря 2023 года № 129.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Казанбасского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49 203,0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5 409,0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186,0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250,0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43 358,0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49 724,2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- 521,2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521,2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Аулиекольского района Костанайской области от 20.03.2024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Казанбасского сельского округа предусмотрен объем субвенций, передаваемых из районного бюджета на 2024 год в сумме 35 418,0 тысяч тенге.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Казанбасского сельского округа Аулиекольского района на 2024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Аулиекольского района Костанайской области от 20.03.2024 </w:t>
      </w:r>
      <w:r>
        <w:rPr>
          <w:rFonts w:ascii="Times New Roman"/>
          <w:b w:val="false"/>
          <w:i w:val="false"/>
          <w:color w:val="ff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Казанбасского сельского округа Аулиекольского района на 2025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</w:t>
            </w:r>
          </w:p>
        </w:tc>
      </w:tr>
    </w:tbl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Казанбасского сельского округа Аулиекольского района на 2026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