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8676d3" w14:textId="98676d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публичного сервитута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Аулиекольского района Костанайской области от 1 ноября 2023 года № 295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5-1) </w:t>
      </w:r>
      <w:r>
        <w:rPr>
          <w:rFonts w:ascii="Times New Roman"/>
          <w:b w:val="false"/>
          <w:i w:val="false"/>
          <w:color w:val="000000"/>
          <w:sz w:val="28"/>
        </w:rPr>
        <w:t>статьи 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статьей 69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Казахстан, подпунктом 10)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на основании протокола заседания Аулиекольской районной земельной комиссии по предоставлению земельных участков от 22 сентября 2023 года № 22 и землеустроительного проекта, акимат Аулиекольского района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государственному учреждению "Аппарат акима Аулиекольского района" публичный сервитут на земельный участок, расположенный на территории Казанбасского сельского округа Аулиекольского района, Костанайской области, площадью – 2,9 гектара, в целях обслуживания водопровода на территории Казанбасского сельского округа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сельского хозяйства и земельных отношений акимата Аулиекольского района"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направление настоящего постановления на официальное опубликование в эталонном контрольном банке нормативных правовых актов Республики Казахстан.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 - ресурсе акимата Аулиекольского района после его официального опубликования.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Аулиекольского района.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Таукенов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