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2413" w14:textId="bc92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Диевского сельского округа Аулиекольского района Костанайской области от 18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29 от 21 декабря 2022 года аким Диевского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АО "Казахтелеком" публичный сервитут на земельный участок, расположенный на территории села Диевка, Диевского сельского округа, Аулиекольского района, общей площадью 0,408 гектар, для прокладки волокно-оптической линии связи (ВОЛС)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Диевского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