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396d" w14:textId="d5d3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Новонежинского сельского округа Аулиекольского района Костанайской области от 15 мая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№ 3 от 10 февраля 2023 года аким Новонежинского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участок, расположенный на территории села Новонежинка Аулиекольского района общей площадью 6,8436 гектар, для обслуживания и эксплуатации разводящей водопроводной сети.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Новонежинского сельского округа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