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9986" w14:textId="c539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Новонежинского сельского округа Аулиекольского района Костанайской области от 15 мая 2023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3 от 10 февраля 2023 года аким Новонежинского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участок, расположенный на территории Аулиекольского района, Новонежинского сельского округа, села Новонежинка общей площадью 0,0636 гектар, для обслуживания водовода.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Новонежинского сельского округа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