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b53a" w14:textId="37db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Денисовского районного маслихата Костанайской области от 27 декабря 2022 года № 103 "О бюджете Денисовского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25 апреля 2023 года № 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Денисовского районного маслихата Костанайской области "О бюджете Денисовского района на 2023-2025 годы"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"Утвердить бюджет Денисовского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5 573 499,7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1 489 024,0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6 473,0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14 858,0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4 063 144,7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5 592 860,8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9 130,0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41 400,0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32 270,0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42 806,8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-71 297,9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71 297,9 тысяч тенге";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бюджете района на 2023 год предусмотрен возврат целевых трансфертов на сумму 38,9 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9,8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Национальный фонд 27,1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2,0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5573499,7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4063144,7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4063138,3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5592860,8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1869654,5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-71297,9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</w:t>
            </w:r>
          </w:p>
        </w:tc>
      </w:tr>
    </w:tbl>
    <w:bookmarkStart w:name="z5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</w:t>
            </w:r>
          </w:p>
        </w:tc>
      </w:tr>
    </w:tbl>
    <w:bookmarkStart w:name="z6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4443028,0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2721868,0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2721868,0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