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38121" w14:textId="48381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2023 год по Денисовскому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26 июля 2023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30 марта 2020 года № 166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№ 20284)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2023 год по Денисовскому району в сумме 38,19 тенге за один квадратный метр в месяц.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Денисовcкого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Шерер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