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e9d61" w14:textId="d8e9d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"Мобайл Телеком-Сервис"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Сужарган Джангельдинского района Костанайской области от 31 июля 2023 года № 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пункта 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 села Сужарган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ТОО "Мобильный Телеком-Сервис" сроком на 5 (пять) лет, на земельный участок площадью: 0,2120 гектара, расположенный по адресу Костанайская область, Джангельдинский район, село Сужарган, для строительства и эксплуатации волоконно-оптической сети связи.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через десять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акима села Сужарган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Кунтуар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