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4e32" w14:textId="de74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12 апреля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44279),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85702)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Джангельдинского района, подъемное пособие и социальную поддержку для приобретения или строительства жилья в размере: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Председетель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