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7605" w14:textId="17b7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Житикаринского района Костанайской области от 15 марта 2018 года № 69 "Об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июля 2023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Костанайской области "Об утверждении Методики оценки деятельности административных государственных служащих корпуса "Б" местных исполнительных органов Житикаринского района" от 15 марта 2018 года № 69 (зарегистрировано в Реестре государственной регистрации нормативных правовых актов № 7671)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Житикаринского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Житикаринского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Житикаринского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подпункт 12)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местных исполнительных органов Житикаринского района действуют до 31 августа 2023 года.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Житикаринского района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Житикаринского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местных исполнительных органов Житикаринского района (далее – служащие корпуса "Б").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9"/>
    <w:bookmarkStart w:name="z14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4"/>
    <w:bookmarkStart w:name="z16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5"/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1"/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