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e024" w14:textId="c3ae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16 января 2023 года № 250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Житикаринского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