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0fde" w14:textId="7860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15 марта 2018 года № 227 "Об утверждении Методики оценки деятельности административных государственных служащих корпуса "Б" государственного учреждения "Аппарат Карабалыкского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31 июля 2023 года № 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Карабалыкского районного маслихата" от 15 марта 2018 года № 227 (зарегистрировано в Реестре государственной регистрации нормативных правовых актов под № 7657)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Карабалыкского районного маслихата", утвержденную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срок действия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государственного учреждения "Аппарат Карабалыкского районного маслихата" до 31 августа 2023 года.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Карабалыкского районного маслихата"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Карабалыкского районного маслихата" (далее -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- служащие корпуса "Б") государственного учреждения "Аппарат Карабалыкского районного маслихата".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категории Е-2;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 государственного органа или служащий корпуса "Б";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структурного подразделения/ государственного органа и направленные на повышение эффективности деятельности государственного органа;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организационно-правового обеспечения,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председателем районного маслихата.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председателю районного маслихата, в течение пяти рабочих дней со дня ознакомления с результатами оценки.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государственного органа за оцениваемый период;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9"/>
    <w:bookmarkStart w:name="z7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 государственного органа осуществляется на основе оценки достижения КЦИ.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 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9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0"/>
    <w:bookmarkStart w:name="z10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подразделения/государственного органа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структурного подразделения: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3"/>
    <w:bookmarkStart w:name="z13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районного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8"/>
    <w:bookmarkStart w:name="z15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49"/>
    <w:bookmarkStart w:name="z16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5"/>
    <w:bookmarkStart w:name="z18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