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e430" w14:textId="d14e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Костанаского района Костанайской области от 2 марта 2023 года № 167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Султыговой Айне Магометовне публичный сервитут для строительства газопровода и газорегуляторного пункта шкафного на земельный участок, расположенный на территории Костанайская область, Костанайский района Жамбылского сельского округа, общей площадью 0,0104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акимата Костанайского района в установленном законадательством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