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dc20" w14:textId="02ad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марта 2018 года № 144 "Об утверждении Методики оценки деятельности административных государственных служащих корпуса "Б" местных исполнительных органов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 августа 2023 года № 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"Об утверждении Методики оценки деятельности административных государственных служащих корпуса "Б" местных исполнительных органов Костанайского района" от 26 марта 2018 года № 144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Костанайского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24 марта 2023 года № 261 "О внесении изменений в постановление акимата "Об утверждении Методики оценки деятельности административных государственных служащих корпуса "Б" местных исполнительных органов Костанайского района" от 26 марта 2018 года № 144".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Костанайского района"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Костанайского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 Костанайского района, действуют до 31 августа 2023 года.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Костанайского района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Костанайского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31890) (далее – Типовая методика), и определяет порядок оценки деятельности административных государственных служащих корпуса "Б" местных исполнительных органов Костанайского района (далее – служащие корпуса "Б").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кадровой службы либо в случае ее отсутствия – структурное подразделение (лицо), на которое возложено исполнение обязанностей кадровой службы, в том числе посредством информационной системы.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кадровой службы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кадровой службы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кадровой службы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кадровой службы при содействии всех заинтересованных лиц и сторон.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кадровой службы обеспечивают: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кадровой службы и участникам калибровочных сессий.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отделом кадровой службы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кадровой службы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кадровой службы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кадровой службы,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службы в течении 3 рабочих дней.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кадровой службы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кадровой службы в течении 3 рабочих дней.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кадровой службы, для каждого оцениваемого лица.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кадровой службы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0"/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службы организовывает деятельность калибровочной сессии.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кадровой службы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5"/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6"/>
    <w:bookmarkStart w:name="z17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2"/>
    <w:bookmarkStart w:name="z18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 кадровой службы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отдела кадровой службы. Секретарь Комиссии не принимает участие в голосовании.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 кадровой службы обеспечивает проведение заседания Комиссии в соответствии со сроками, согласованными с председателем Комиссии.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 кадровой службы предоставляет на заседание Комиссии следующие документы: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 кадровой службы ознакамливает служащего корпуса "Б" с результатами оценки в течение двух рабочих дней со дня ее завершения.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