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267d" w14:textId="cb926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государственному учреждению "Управление строительства, архитектуры и градостроительства акимата Костанайской области" права ограниченного целевого землепользования (публичный сервитут) на земельный участок</w:t>
      </w:r>
    </w:p>
    <w:p>
      <w:pPr>
        <w:spacing w:after="0"/>
        <w:ind w:left="0"/>
        <w:jc w:val="both"/>
      </w:pPr>
      <w:r>
        <w:rPr>
          <w:rFonts w:ascii="Times New Roman"/>
          <w:b w:val="false"/>
          <w:i w:val="false"/>
          <w:color w:val="000000"/>
          <w:sz w:val="28"/>
        </w:rPr>
        <w:t>Решение акима Александровского сельского округа Костанайского района Костанайской области от 17 августа 2023 года № 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Александровского сельского округа Костанайского района РЕШИЛ:</w:t>
      </w:r>
    </w:p>
    <w:bookmarkEnd w:id="0"/>
    <w:bookmarkStart w:name="z5" w:id="1"/>
    <w:p>
      <w:pPr>
        <w:spacing w:after="0"/>
        <w:ind w:left="0"/>
        <w:jc w:val="both"/>
      </w:pPr>
      <w:r>
        <w:rPr>
          <w:rFonts w:ascii="Times New Roman"/>
          <w:b w:val="false"/>
          <w:i w:val="false"/>
          <w:color w:val="000000"/>
          <w:sz w:val="28"/>
        </w:rPr>
        <w:t>
      1. Установить государственному учреждению "Управление строительства, архитектуры и градостроительства акимата Костанайской области" право ограниченного целевого землепользования (публичный сервитут) на земельный участок, расположенный на территории села Еңбек, Александровского сельского округа, Костанайского района, Костанайской области общей площадью 0,0406 гектар, для прокладки и эксплуатации газопровода.</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Александровского сельского округа Костанайского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интернет-ресурсе акимата Костанайского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Александровского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