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981f" w14:textId="c6a9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Султыговой Айне Магометовне права ограниченного целевого землепользования (публичный сервитут)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сельского округа Костанайского района Костанайской области от 24 февраля 2023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Жамбылского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Султыговой Айне Магометовне право ограниченного целевого землепользования (публичный сервитут) на земельный участок, расположенный на территории Жамбылского сельского округа Костанайского района, общей площадью 0,0606 гектар для строительства газопровода и ГРПШ.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Жамбылского сельского округа Костанайского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решения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Алтынсарин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