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e40f" w14:textId="2b4e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жилищно – коммунального хозяйства, пассажирского транспорта и автомобильных дорог акимата Костанайского района"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Заречного сельского округа Костанайского района Костанайской области от 13 сентября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Заречного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 – коммунального хозяйства, пассажирского транспорта и автомобильных дорог акимата Костанайского района" публичный сервитут на земельный участок, расположенный на территории Костанайская область, Костанайский район, Заречный сельский округ, село Заречное, площадью 28,3 гектар, сроком на 5 (пять) лет на безвозмездной основе: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проектирования и строительства разводящих водопроводных сетей в селе Заречное, площадью 28,3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Заречного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Заречного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