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d7c5" w14:textId="442d7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государственному учреждению "Отдел жилищно-коммунального хозяйства, пассажирского транспорта и автомобильных дорог" акимата Костанайского района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Садчиковского сельского округа Костанайского района Костанайской области от 17 августа 2023 года № 4-р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Республики Казахстан" аким Садчиковского сельского округа Костанайского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ГУ "Отдел жилищно-комунального хозяйства, пасажирского транспорта и автомобильных дорог" акимата Костанайского района публичный сервитут на земельный участок, расположенный по адресу: Костанайская область, Костанайский район, Садчиковский сельский округ, село Константиновка общей площадью 3,2580 га, из них пастбища 3,2505 га, дороги 0,0075 га, на право временного землепользования, сроком на 4 года для проектирования и строительства водопроводных сетей в селе Константиновка.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Садчиковского сельского округа Костанайского района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решения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Костанайского района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Айтмагамбетов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