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162d9" w14:textId="1a162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Мендыкаринского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19 мая 2023 года № 41.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Мендыкаринского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Рахметкалиев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Мендыкаринского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Мендыкаринского районного маслихата"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Мендыкаринского районного маслихата" (далее -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под № 16299) (далее - Типовая методика) и определяет порядок оценки деятельности административных государственных служащих корпуса "Б" государственного учреждения "Аппарат Мендыкаринского районного маслихата" (далее - аппарат маслихата).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- административный государственный служащий корпуса "Б" категорий, Е - 2;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- лицо, занимающее административную государственную должность корпуса "Б", за исключением руководителя аппарата маслихата;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аппарата маслихата или служащий корпуса "Б";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- КЦИ) - показатели, устанавливаемые для руководителя аппарата маслихата и направленные на достижение документов системы государственного планирования и на повышение эффективности деятельности государственного органа;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оцениваемый период - период оценки результатов работы государственного служащего;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12) действует до 31.08.2023 решением маслихата Мендыкаринского района Костанайской области от 20.06.2023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-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маслихата Мендыкаринского района Костанайской области от 20.06.2023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- оценка) проводится для определения эффективности и качества их работы посредством единой информационной системы по управлению персоналом (далее -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Мендыкаринского района Костанайской области от 20.06.2023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- не позднее десятого числа месяца, следующего за отчетным кварталом, по методу 360 проводится по итогам года - не позднее десятого числа месяца, следующего за отчетным годом.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Абзац второй пункта 5 действует до 31.08.2023 решением маслихата Мендыкаринского района Костанайской области от 20.06.2023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Мендыкаринского района Костанайской области от 20.06.2023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маслихата Мендыкаринского района Костанайской области от 20.06.2023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служащим корпуса "Б" аппарата маслихата, в функциональные обязанности которого входит ведение кадровых вопросов - главным специалистом аппарата маслихата (далее - главный специалист), в том числе посредством информационной системы.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главным специалистом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Главный специалист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маслихата Мендыкаринского района Костанайской области от 20.06.2023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 - 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аппарате маслихата в течение трех лет со дня завершения оценки, а также при наличии технической возможности в информационной системе.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главным специалистом при содействии всех заинтересованных лиц и сторон.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маслихата за оцениваемый период;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ежеквартального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ежеквартального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Главный специалист обеспечивает: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главному специалисту и участникам калибровочных сессий.</w:t>
      </w:r>
    </w:p>
    <w:bookmarkEnd w:id="52"/>
    <w:bookmarkStart w:name="z6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аппарата маслихата осуществляется на основе оценки достижения КЦИ.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главным специалистом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главный специалист обеспечивает (при наличии технической возможности) размещение индивидуального плана работы в информационной системе.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маслихата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главный специалист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стратегических целей государственного органа, либо на повышение эффективности деятельности государственного органа.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главный специалист,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главным специалистом.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5 - 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2"/>
    <w:bookmarkStart w:name="z86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аппарата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главный специалист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главным специалистом.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5 - 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3"/>
    <w:bookmarkStart w:name="z97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главным специалистом, для каждого оцениваемого лица.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Главный специалист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главным специалистом должны быть учтены результаты оценки метода 360, в том числе наименее выраженные компетенции служащего.</w:t>
      </w:r>
    </w:p>
    <w:bookmarkEnd w:id="116"/>
    <w:bookmarkStart w:name="z130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государственный орган проводит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Главный специалист организовывает деятельность калибровочной сессии.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Главный специалист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Глава 6 действует до 31.08.2023 решением маслихата Мендыкаринского района Костанайской области от 20.06.2023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дополнена главой 6 в соответствии с решением маслихата Мендыкаринского района Костанайской области от 20.06.2023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Start w:name="z2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оценки достижения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главный специалист не позднее 2 рабочих дней выносит его на рассмотрение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Рассмотрение результатов оценки Комиссией и обжалование результатов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Главный специалист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главный специалист.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Главный специалист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Главный специалист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- протокол).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Главный специалист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