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78fb" w14:textId="07b7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услуги, реализуемые субъектом государственной монополии в области лесоустройства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8 ноября 2023 года № 305-П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Лесного кодекса Республики Казахстан от 8 июля 2003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области лесоустройства.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 № 305-П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области лесоустройства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лесоустроительных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за 1 гектар, тенге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НДС)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леса,)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лесоустроительных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за 1 лесовладельца, тенге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НДС)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учета лесного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54 946,1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лесного кадастра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30 422,4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лесоустроительных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за 1 точку на интерактивной карте, тенге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учета НДС)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лесов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