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9706" w14:textId="7109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Сарыкольского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60 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решений Сарыкольского районного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28 марта 2014 года № 153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Сорочинского сельского округа Сарыкольского района Костанайской области" от 18 февраля 2022 года № 111;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180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Комсомольского сельского округа Сарыкольского района Костанайской области" от 18 февраля 2022 года № 112;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Севастопольского сельского округа Сарыкольского района Костанайской области" от 18 февраля 2022 года № 113;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25 июня 2014 года № 183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Тагильского сельского округа Сарыкольского района Костанайской области" от 18 февраля 2022 года № 114;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8 августа 2014 года № 201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Маяк Сарыкольского района Костанайской области" от 18 февраля 2022 года № 115;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8 августа 2014 года № 202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Сарыколь Сарыкольского района Костанайской области" от 18 февраля 2022 года № 116;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10 апреля 2018 года № 155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Веселоподольского сельского округа Сарыкольского района Костанайской области" от 18 февраля 2022 года № 117;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17 сентября 2019 года № 281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Тимирязевка Сарыкольского района Костанайской области" от 18 февраля 2022 года № 118;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13 января 2020 года № 312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Урожайное Сарыкольского района Костанайской области" от 18 февраля 2022 года № 119;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23 января 2020 года № 315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Большие Дубравы Сарыкольского района Костанайской области" от 18 февраля 2022 года № 120;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4 сентября 2020 года № 358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Златоуст Сарыкольского района Костанайской области" от 18 февраля 2022 года № 121;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14 сентября 2020 года № 360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Барвиновка Сарыкольского района Костанайской области" от 18 февраля 2022 года № 122.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