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0c1b5" w14:textId="7f0c1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Севастопольского сельского округа Сарыкольского района Костанайской области от 6 октября 2023 года № 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с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ветеринарии",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и на основании представления исполняющего обязанности главного государственного ветеринарного - санитарного инспектора государственного учреждения "Сарыкольская районная территориальная инспекция Комитета ветеринарного контроля и надзора Министерства сельского хозяйства Республики Казахстан" от 28 сентября 2023 года № 01-20/281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ограничительные мероприятия, установленные на территории села Дубинка Севастопольского сельского округа Сарыкольского района Костанайской области, в связи с проведением комплекса ветеринарных мероприятий по ликвидации заболевания бруцеллеза среди крупного рогатого скота.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Севастопольского сельского округа Сарыкольского района "Об установлении ограничительных мероприятий" от 31 июля 2023 года № 6.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Севастопольского сельского округа Сарыкольского района"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пяти рабочих дней со дня подписания настоящего решения направление его в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Костанайской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Сарыкольского района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оставляю за собой.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со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Севастопольского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Тыртышняя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республиканского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"Сарыкольское районное Управление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санитарно-эпидемиологического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контроля Департамента санитарно-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эпидемиологического контроля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Костанайской области Комитета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санитарно-эпидемиологического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контроля Министерства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здравоохранения Республики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Казахстан"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 С. Ибраева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"____"____________ 2023 год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И.о. руководителя государственного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"Сарыкольская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районная территориальная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инспекция Комитета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ветеринарного контроля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надзора Министерства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хозяйства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Казахстан"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 А. Торопилин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"____"_____________ 2023 год</w:t>
      </w:r>
    </w:p>
    <w:bookmarkEnd w:id="3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