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16a4" w14:textId="df716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февраля 2022 года № 114 "Об утверждении Положения о государственном учреждении "Аппарат Узункольского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5 января 2023 года № 213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16 февраля 2022 года № 114 "Об утверждении Положения о государственном учреждении "Аппарат Узункольского районного маслихата"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Узункольского районного маслихата", утвержденный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февраля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114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Узункольского районного маслихата"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Узункольского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Узункольского районного маслихата, оказывающим помощь депутатам в осуществлении их полномочий.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Узункольского районного маслихата не имеет ведомств.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Узункольского районного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Узункольского районного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Узункольского районного маслихата вступает в гражданско-правовые отношения от собственного имени.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Узункольского районного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Узункольского районного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Узункольского районного маслихата" утверждаются в соответствии с законодательством Республики Казахстан.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111800, Республика Казахстан, Костанайская область, Узункольский район, Узункольский сельский округ, село Узунколь, улица Г. Мусрепова, 14.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– пятница с 09.00 до 18.00 часов, обеденный перерыв с 13.00 до 14.00 часов, выходные дни: суббота- воскресенье.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Узункольского районного маслихата".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Узункольского районного маслихата".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Узункольского районного маслихата" осуществляется из местного бюджета в соответствии с законодательством Республики Казахстан.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Узункольского районного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Узункольского районного маслихата".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Узункольского районного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 государственное учреждение "Аппарат Узункольского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 в соответствии с законодательством Республики Казахстан.</w:t>
      </w:r>
    </w:p>
    <w:bookmarkEnd w:id="30"/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государственным учреждением "Аппарат Узункольского районного маслихата" осуществляется первым руководителем – председателем районного маслихата, который несет персональную ответственность за выполнение возложенных на государственное учреждение "Аппарат Узункольского районного маслихата" задач и осуществление им своих полномочий.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Узункольского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"Аппарат Узункольского районного маслихата" не имеет заместителей.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"Аппарат Узункольского районного маслихата":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выполняет иные полномочия, предусмотренные настоящим Законом, законодательство Республики Казахстан, регламентом и решением маслихата.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Узункольского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Узункольского районного маслихата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4"/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9"/>
    <w:bookmarkStart w:name="z6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Узункольского 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_____________________ __________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/подпись/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