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e267" w14:textId="50de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Федоровского района от 13 марта 2018 года № 64 "Об утверждении Методики оценки деятельности административных государственных служащих корпуса "Б" местных исполнительных органов Федоровского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31 июля 2023 года № 141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Федоровского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Федоровского района "Об утверждении Методики оценки деятельности административных государственных служащих корпуса "Б" местных исполнительных органов Федоровского района" от 13 марта 2018 года № 64 (зарегистрировано в Реестре государственной регистрации нормативных правовых актов под № 7658)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Федоровского района,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Федоровского района" в установленном законодательством Республике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Федоровского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Федоровского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местных исполнительных органов Федоровского района действуют до 31 августа 2023 года.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Федоровского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Федоровского района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Федоровского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служащих,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4"/>
    <w:bookmarkStart w:name="z8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пяти и должны отражать ожидаемые конкретные результаты деятельности оцениваемого лица до конца оцениваемого периода.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4"/>
    <w:bookmarkStart w:name="z10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6"/>
    <w:bookmarkStart w:name="z11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три человека,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9"/>
    <w:bookmarkStart w:name="z14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4"/>
    <w:bookmarkStart w:name="z16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5"/>
    <w:bookmarkStart w:name="z17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1"/>
    <w:bookmarkStart w:name="z18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