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a921" w14:textId="c86a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Федоровского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9 января 2023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Федоровского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от 29 апреля 2016 года № 27 "Об утверждении Положения государственного учреждения "Аппарат Федоровского районного маслихата"".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Федоровского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Федоровского районного маслихата" (далее –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Федоровского районного маслихата (далее – маслихат) и его органов, оказывающим помощь депутатам в осуществлении их полномочий.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и другими актами, предусмотренными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111900, Республика Казахстан, Костанайская область, село Федоровка, улица Красноармейская, 53.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деятельности маслихата, его органов и депутатов.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договоры и осуществлять иную деятельность, не противоречащую действующему законодательству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маслихата, комиссий, рабочих групп, мероприятиях, проводимых органами маслихата;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права, предусмотренные законодательством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организационную работу по проведению сессий, заседаний постоянных комиссий и других органов маслихата;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 привлекать заинтересованные органы и организации к участию в подготовке документов, рассматриваемых маслихатом;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обязанности, предусмотренные законодательством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маслихата, его органов и депутатов;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маслихата, его органов и депутатов маслихата;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решений, поступивших в маслихат;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реализации депутатами маслихата компетенций, установленных законодательством;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обеспечение деятельности маслихата;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маслихата с другими органами и организациями;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 деятельности маслихата;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маслихата;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функции, предусмотренные законодательством Республики Казахстан.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первым руководителем (председатель маслихата), который несет персональную ответственность за выполнение возложенных на аппарат маслихата задач и осуществление им своих полномочий,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аппарата маслихата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маслихата, назначаемым на должность и освобождаемым от должности председателем маслихата.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