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d51" w14:textId="8a53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стратегическому планированию и реформам Республики Казахстан от 2 марта 2023 года № 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стратегическому планированию и реформам Республики Казахстан от 23 октября 2020 года № 9-нқ "Об утверждении Положения о Бюро национальной статистики Агентства по стратегическому планированию и реформам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Бюро национальной статистики Агентства по стратегическому планированию и реформам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Бюро национальной статистики: Республика Казахстан, 010000, город Астана, район "Есиль", проспект Мәңгілік Ел, 8, административное здание "Дом министерств", 4 подъезд.";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46-3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"46-3)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Земли;";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представление статистической информации, не предусмотренной графиком распространения официальной статистической информации, по запросу комитетов Парламента Республики Казахстан, отделов Администрации Президента Республики Казахстан, Аппарат Правительства Республики Казахстан и иных государственных органов;";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75-1) следующего содержания: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"75-1) проведение анализа и выявление системных проблем поднимаемых заявителями;"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>. Реорганизация и упразднение Бюро национальной статистики: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подразделений, находящихся в ведении Бюро национальной статистики: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Астане".".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Бюро национальной статистики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стратегическому планированию и реформам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Бюро национальной статистики.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стратегическому планированию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реформам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