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ce66d" w14:textId="cfce6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по чрезвычайным ситуациям Республики Казахстан от 3 ноября 2020 года № 17 "Об утверждении Уставов государственных учреждений Министерства по чрезвычайным ситуациям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27 марта 2023 года № 136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3 ноября 2020 года № 17 "Об утверждении Уставов государственных учреждений Министерства по чрезвычайным ситуациям Республики Казахстан"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"5) Устав республиканского государственного учреждения "Воинская часть 28237 Министерства по чрезвычайным ситуациям Республики Казахстан",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5-1) следующего содержания: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"5-1) Устав республиканского государственного учреждения "Воинская часть 20982 Министерства по чрезвычайным ситуациям Республики Казахстан". согласно приложению 5-1 к настоящему приказу;";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"6) Устав республиканского государственного учреждения "Воинская часть 68303 Министерства по чрезвычайным ситуациям Республики Казахстан",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Устав республиканского государственного учреждения "Воинская часть 52859 Министерства по чрезвычайным ситуациям Республики Казахстан",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5-1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политики Министерства по чрезвычайным ситуациям Республики Казахстан обеспечить: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включения в Эталонный контрольный банк нормативных правовых актов Республики Казахстан;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по чрезвычайным ситуациям Республики Казахстан.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по гражданской обороне и воинским частям Министерства по чрезвычайным ситуациям Республики Казахстан обеспечить регистрацию учредительных документов, а также внесенных изменений и (или) дополнений в учредительные документы вверенных государственных учреждений в органах юстиции в установленном законодательством Республики Казахстан порядке.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подписания и подлежит официальному опубликованию.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чрезвычайным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ситуациям Республики Казахстан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генерал-лейтенант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2023 года № 136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2020 года № 17</w:t>
            </w:r>
          </w:p>
        </w:tc>
      </w:tr>
    </w:tbl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Устав республиканского государственного учреждения "Воинская часть 28237 Министерства по чрезвычайным ситуациям Республики Казахстан"</w:t>
      </w:r>
    </w:p>
    <w:bookmarkEnd w:id="15"/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"Воинская часть 28237 Министерства по чрезвычайным ситуациям Республики Казахстан" (далее - государственное учреждение) является некоммерческой организацией, обладающей статусом юридического лица, созданной в организационно-правовой форме государственного учреждения для осуществления функций по выполнению мероприятий гражданской защиты в мирное и военное время.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Вид государственного учреждения: республиканский.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создано Директивой Генерального штаба Вооруженных Сил СССР № 314/11/00558 от 1 апреля 1973 года.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Учредителем государственного учреждения является Правительство Республики Казахстан.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Уполномоченным органом соответствующей отрасли, а также органом, осуществляющим по отношению к нему функции субъекта права в отношении имущества государственного учреждения, является Министерство по чрезвычайным ситуациям Республики Казахстан (далее – Министерство).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Наименование государственного учреждения: республиканское государственное учреждение "Воинская часть 28237 Министерства по чрезвычайным ситуациям Республики Казахстан".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Место нахождения государственного учреждения: Республика Казахстан, индекс 040600, Алматинская область, Жамбылский район, Узынагашский сельский округ, село Узынагаш, улица Бәйдібек би, здание 29.</w:t>
      </w:r>
    </w:p>
    <w:bookmarkEnd w:id="23"/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Юридический статус государственного учреждения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Государственное учреждение имеет самостоятельный баланс, счета в банках в соответствии с законодательством Республики Казахстан, Боевое знамя, бланки, печати с изображением Государственного Герба Республики Казахстан и наименованием государственного учреждения.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Государственное учреждение не может создавать, а также выступать учредителем (участником) другого юридического лица, за исключением случаев, предусмотренных законами Республики Казахстан.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Государственное учреждение отвечает по своим обязательствам, находящимися в его распоряжении деньгами. При недостаточности у государственного учреждения денег, субсидиарную ответственность по его обязательствам несет Республика Казахстан или административно-территориальная единица средствами соответствующего бюджета.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Гражданско-правовые сделки государственного учреждения вступают в силу после их обязательной регистрации в территориальных подразделениях казначейства Министерства финансов Республики Казахстан.</w:t>
      </w:r>
    </w:p>
    <w:bookmarkEnd w:id="28"/>
    <w:bookmarkStart w:name="z4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Предмет и цели деятельности государственного учреждения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Предметом деятельности государственного учреждения является защита населения, объектов и территории от чрезвычайных ситуаций природного и техногенного характера, путем проведения аварийно-спасательных работ и неотложных работ.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Целью деятельности государственного учреждения является реализация государственной политики в области гражданской защиты, осуществления комплекса мероприятий, направленных на предупреждение и ликвидацию чрезвычайных ситуаций природного и техногенного характера и их последствий, оказание медицинской помощи населению, находящемуся в зоне чрезвычайной ситуации.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достижения своих целей государственное учреждение осуществляет: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мирное время: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чрезвычайных ситуаций на территории Республики Казахстан;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боевой, мобилизационной и политической подготовки;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жизнеобеспечению населения в зонах чрезвычайных ситуаций;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мероприятиях, направленных на предупреждение чрезвычайных ситуаций;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охраны и обслуживания пунктов управления, находящихся в ведении Министерства;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перевозка, сопровождение и охрана грузов, доставляемых в зоны чрезвычайных ситуаций, в том числе и в иностранные государства;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мероприятий по подготовке к мобилизационному развертыванию и приведению в высшие степени боевой готовности;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в готовности учебных объектов, полигонов;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военное время: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оборонительных рубежей и позиций;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радиационной, химической разведки в очагах поражения и зонах заражения;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аварийно-спасательных и неотложных работ в очагах поражения, зонах заражения и катастрофического затопления;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аэродромов, дорог, переправ и других важных элементов инфраструктуры тыла, оборудование перегрузочных пунктов;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проведении эвакуационных мероприятий;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отдельных задач территориальной обороны;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указаний Генерального штаба Вооруженных Сил Республики Казахстан по вопросам организации обороны.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Государственное учреждение не вправе осуществлять деятельность, а также совершать сделки, не отвечающие предмету и целям его деятельности, закрепленным в настоящем уставе.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Сделка, совершенная государственным учреждением в противоречии с целями деятельности, определенно ограниченными законами Республики Казахстан или учредительными документами, либо с нарушением уставной компетенции его руководителя, может быть признана недействительной по иску: Министерства, уполномоченного органа по государственному имуществу, прокурора.</w:t>
      </w:r>
    </w:p>
    <w:bookmarkEnd w:id="51"/>
    <w:bookmarkStart w:name="z63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Управление государственным учреждением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Общее управление государственного учреждения осуществляет Министерство.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Министерство в установленном законодательством порядке осуществляет следующие функции: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закрепляет за государственным учреждением имущество;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план финансирования государственного учреждения;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контроль за сохранностью имущества государственного учреждения;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устав государственного учреждения, внесение в него изменений и дополнений;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определяет структуру государственного учреждения;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определяет права, обязанности и ответственность руководителя государственного учреждения;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структуру и предельную штатную численность государственного учреждения;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годовую финансовую отчетность;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дает письменное согласие уполномоченному органу по государственному имуществу на изъятие или перераспределение имущества, переданного государственного учреждения или приобретенного им в результате собственной хозяйственной деятельности;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согласованию с уполномоченным органом по государственному имуществу осуществляет реорганизацию и ликвидацию государственного учреждения;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возложенные на него настоящим уставом и иным законодательством Республики Казахстан.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Руководство и координацию оперативно-служебной деятельности государственного учреждения осуществляет Комитет по гражданской обороне и воинским частям Министерства (далее – Комитет).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Командир воинской части (далее - Командир) назначается на должность и освобождается от должности в соответствии с законодательством.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Командир организует и руководит служебно-боевой деятельностью государственного учреждения и несет персональную ответственность за выполнение возложенных на государственное учреждение задач и осуществление им своих функций.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Командир действует на принципах единоначалия и самостоятельно решает вопросы деятельности государственного учреждения в соответствии с его компетенцией, определяемой законодательством Республики Казахстан и настоящим уставом.</w:t>
      </w:r>
    </w:p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Действия Командира, направленные на осуществление государственным учреждением неуставной деятельности, являются нарушением трудовых обязанностей и влекут применение мер дисциплинарной и материальной ответственности.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Командир в установленном законодательством Республики Казахстан порядке: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доверенности действует от имени государственного учреждения;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интересы государственного учреждения в государственных органах, иных организациях;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заключает договоры;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выдает доверенности;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согласованию с Министерством и Комитетом утверждает планы государственного учреждения по командировкам, стажировкам, обучению в учебных заведениях (центрах) и иным видам повышения квалификации;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издает приказы и дает указания, обязательные для всех военнослужащих и гражданских служащих;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необходимые документы для открытия банковских счетов в установленном порядке;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применяет меры поощрения и налагает дисциплинарные взыскания на военнослужащих и гражданских служащих в порядке, установленном законодательством Республики Казахстан;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присваивает и вносит представления о присвоении воинских званий в соответствии с Перечнем должностных лиц, имеющих право издавать приказы;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определяет должностные обязанности своих заместителей и других должностных лиц государственного учреждения;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имеет право первой подписи на финансовых документах;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принимает меры по совершенствованию профессионального мастерства и поддержания сил и средств государственного учреждения в постоянной готовности к выдвижению в зоны чрезвычайных ситуаций и проведению спасательных и неотложных работ;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подготовку, переподготовку и повышение квалификации личного состава;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и контролирует эксплуатацию административно – бытового комплекса, ремонт и техническое обслуживание военной и другой техники, аварийно-спасательного оборудования, средств связи, инвентаря и другого имущества;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проведение государственных закупок в пределах своей компетенции, а также финансовое планирование, бухгалтерский учет и финансовую отчетность;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своевременное составление отчетности согласно форм, установленных Комитетом и Министерством;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обеспечивает своевременное рассмотрение обращений физических и юридических лиц;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несет персональную ответственность за поддержание морально-психологического климата в коллективе, соблюдение подчиненными военнослужащими этического кодекса и обязательных норм поведения на службе и в быту, противодействие коррупции в структурных подразделениях;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принимает антикоррупционные меры по каждому факту совершения подчиненными коррупционного преступления и правонарушения;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принимает меры по подготовке и обучению сотрудников по оказанию доврачебной и медицинской помощи;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анализ и выявление системных проблем при рассмотрении обращений физических и юридических лиц;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обеспечивает боевую готовность и боеспособность воинской части в состоянии, обеспечивающем выполнение поставленных задач;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иные функции, возложенные на него законодательством Республики Казахстан, настоящим уставом и Министерством.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Командира в период его отсутствия осуществляется лицом, его замещающим в соответствии с действующим законодательством.</w:t>
      </w:r>
    </w:p>
    <w:bookmarkEnd w:id="93"/>
    <w:bookmarkStart w:name="z106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образования имущества государственного учреждения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 государственного учреждения составляют активы юридического лица, стоимость которых отражается на его балансе. Имущество государственного учреждения формируется за счет: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имущества, переданного ему собственником;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иных источников, не запрещенных законодательством Республики Казахстан.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Деятельность государственного учреждения финансируется из бюджета Министерством, если дополнительный источник финансирования не установлен законами Республики Казахстан.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Государственное учреждение ведет бухгалтерский учет и представляет отчетность в соответствии с законодательством Республики Казахстан.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Проверка и ревизия финансово-хозяйственной деятельности государственного учреждения осуществляется Министерством в установленном законодательством Республики Казахстан порядке.</w:t>
      </w:r>
    </w:p>
    <w:bookmarkEnd w:id="101"/>
    <w:bookmarkStart w:name="z114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Режим работы в государственном учреждении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Режим работы государственного учреждения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</w:p>
    <w:bookmarkEnd w:id="103"/>
    <w:bookmarkStart w:name="z116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Порядок внесения изменений и дополнений в учредительные документы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Внесение изменений и дополнений в учредительные документы государственного учреждения производится по решению Министерства и проходят процедуру государственной регистрации в территориальных органах юстиции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регистрации юридических лиц и учетной регистрации филиалов и представительств".</w:t>
      </w:r>
    </w:p>
    <w:bookmarkEnd w:id="105"/>
    <w:bookmarkStart w:name="z118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Условия реорганизации и ликвидации государственного учреждения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Реорганизация и ликвидация государственного учреждения осуществляется в соответствии с законодательством Республики Казахстан.</w:t>
      </w:r>
    </w:p>
    <w:bookmarkEnd w:id="1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 от 27.03.2023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2020 года № 17</w:t>
            </w:r>
          </w:p>
        </w:tc>
      </w:tr>
    </w:tbl>
    <w:bookmarkStart w:name="z122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Устав республиканского государственного учреждения "Воинская часть 20982 Министерства по чрезвычайным ситуациям Республики Казахстан"</w:t>
      </w:r>
    </w:p>
    <w:bookmarkEnd w:id="108"/>
    <w:bookmarkStart w:name="z123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9"/>
    <w:bookmarkStart w:name="z1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"Воинская часть 20982 Министерства по чрезвычайным ситуациям Республики Казахстан" (далее - государственное учреждение) является некоммерческой организацией, обладающей статусом юридического лица, созданной в организационно-правовой форме государственного учреждения для осуществления функций по выполнению мероприятий гражданской защиты в мирное и военное время.</w:t>
      </w:r>
    </w:p>
    <w:bookmarkEnd w:id="110"/>
    <w:bookmarkStart w:name="z1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Вид государственного учреждения: республиканский.</w:t>
      </w:r>
    </w:p>
    <w:bookmarkEnd w:id="111"/>
    <w:bookmarkStart w:name="z12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создано постановлением Правительства Республики Казахстан от 13 февраля 2023 года № 122.</w:t>
      </w:r>
    </w:p>
    <w:bookmarkEnd w:id="112"/>
    <w:bookmarkStart w:name="z12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Учредителем государственного учреждения является Правительство Республики Казахстан.</w:t>
      </w:r>
    </w:p>
    <w:bookmarkEnd w:id="113"/>
    <w:bookmarkStart w:name="z12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Уполномоченным органом соответствующей отрасли, а также органом, осуществляющим по отношению к нему функции субъекта права в отношении имущества государственного учреждения, является Министерство по чрезвычайным ситуациям Республики Казахстан (далее – Министерство).</w:t>
      </w:r>
    </w:p>
    <w:bookmarkEnd w:id="114"/>
    <w:bookmarkStart w:name="z12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Наименование государственного учреждения: республиканское государственное учреждение "Воинская часть 20982 Министерства по чрезвычайным ситуациям Республики Казахстан".</w:t>
      </w:r>
    </w:p>
    <w:bookmarkEnd w:id="115"/>
    <w:bookmarkStart w:name="z13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Место нахождения государственного учреждения: Республика Казахстан, индекс 030001, Актюбинская область, город Актобе, район Астана, жилой массив Курашасай, улица Абая, строение 328.</w:t>
      </w:r>
    </w:p>
    <w:bookmarkEnd w:id="116"/>
    <w:bookmarkStart w:name="z131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Юридический статус государственного учреждения</w:t>
      </w:r>
    </w:p>
    <w:bookmarkEnd w:id="117"/>
    <w:bookmarkStart w:name="z13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Государственное учреждение имеет самостоятельный баланс, счета в банках в соответствии с законодательством Республики Казахстан, Боевое знамя, бланки, печати с изображением Государственного Герба Республики Казахстан и наименованием государственного учреждения.</w:t>
      </w:r>
    </w:p>
    <w:bookmarkEnd w:id="118"/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Государственное учреждение не может создавать, а также выступать учредителем (участником) другого юридического лица, за исключением случаев, предусмотренных законами Республики Казахстан.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Государственное учреждение отвечает по своим обязательствам, находящимися в его распоряжении деньгами. При недостаточности у государственного учреждения денег, субсидиарную ответственность по его обязательствам несет Республика Казахстан или административно-территориальная единица средствами соответствующего бюджета.</w:t>
      </w:r>
    </w:p>
    <w:bookmarkEnd w:id="120"/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Гражданско-правовые сделки государственного учреждения вступают в силу после их обязательной регистрации в территориальных подразделениях казначейства Министерства финансов Республики Казахстан.</w:t>
      </w:r>
    </w:p>
    <w:bookmarkEnd w:id="121"/>
    <w:bookmarkStart w:name="z136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Предмет и цели деятельности государственного учреждения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Предметом деятельности государственного учреждения является защита населения, объектов и территории от чрезвычайных ситуаций природного и техногенного характера, путем проведения аварийно-спасательных работ и неотложных работ.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Целью деятельности государственного учреждения является реализация государственной политики в области гражданской защиты, осуществления комплекса мероприятий, направленных на предупреждение и ликвидацию чрезвычайных ситуаций природного и техногенного характера и их последствий, оказание медицинской помощи населению, находящемуся в зоне чрезвычайной ситуации.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достижения своих целей государственное учреждение осуществляет: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мирное время: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чрезвычайных ситуаций на территории Республики Казахстан;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боевой, мобилизационной и политической подготовки;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жизнеобеспечению населения в зонах чрезвычайных ситуаций;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мероприятиях, направленных на предупреждение чрезвычайных ситуаций;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охраны и обслуживания пунктов управления, находящихся в ведении Министерства;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перевозка, сопровождение и охрана грузов, доставляемых в зоны чрезвычайных ситуаций, в том числе и в иностранные государства;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мероприятий по подготовке к мобилизационному развертыванию и приведению в высшие степени боевой готовности;</w:t>
      </w:r>
    </w:p>
    <w:bookmarkEnd w:id="133"/>
    <w:bookmarkStart w:name="z1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в готовности учебных объектов, полигонов;</w:t>
      </w:r>
    </w:p>
    <w:bookmarkEnd w:id="134"/>
    <w:bookmarkStart w:name="z14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военное время:</w:t>
      </w:r>
    </w:p>
    <w:bookmarkEnd w:id="135"/>
    <w:bookmarkStart w:name="z15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оборонительных рубежей и позиций;</w:t>
      </w:r>
    </w:p>
    <w:bookmarkEnd w:id="136"/>
    <w:bookmarkStart w:name="z15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радиационной, химической разведки в очагах поражения и зонах заражения;</w:t>
      </w:r>
    </w:p>
    <w:bookmarkEnd w:id="137"/>
    <w:bookmarkStart w:name="z15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аварийно-спасательных и неотложных работ в очагах поражения, зонах заражения и катастрофического затопления;</w:t>
      </w:r>
    </w:p>
    <w:bookmarkEnd w:id="138"/>
    <w:bookmarkStart w:name="z15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аэродромов, дорог, переправ и других важных элементов инфраструктуры тыла, оборудование перегрузочных пунктов;</w:t>
      </w:r>
    </w:p>
    <w:bookmarkEnd w:id="139"/>
    <w:bookmarkStart w:name="z15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проведении эвакуационных мероприятий;</w:t>
      </w:r>
    </w:p>
    <w:bookmarkEnd w:id="140"/>
    <w:bookmarkStart w:name="z15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отдельных задач территориальной обороны;</w:t>
      </w:r>
    </w:p>
    <w:bookmarkEnd w:id="141"/>
    <w:bookmarkStart w:name="z15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указаний Генерального штаба Вооруженных Сил Республики Казахстан по вопросам организации обороны.</w:t>
      </w:r>
    </w:p>
    <w:bookmarkEnd w:id="142"/>
    <w:bookmarkStart w:name="z15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Государственное учреждение не вправе осуществлять деятельность, а также совершать сделки, не отвечающие предмету и целям его деятельности, закрепленным в настоящем уставе.</w:t>
      </w:r>
    </w:p>
    <w:bookmarkEnd w:id="143"/>
    <w:bookmarkStart w:name="z15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Сделка, совершенная государственным учреждением в противоречии с целями деятельности, определенно ограниченными законами Республики Казахстан или учредительными документами, либо с нарушением уставной компетенции его руководителя, может быть признана недействительной по иску: Министерства, уполномоченного органа по государственному имуществу, прокурора.</w:t>
      </w:r>
    </w:p>
    <w:bookmarkEnd w:id="144"/>
    <w:bookmarkStart w:name="z159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Управление государственным учреждением</w:t>
      </w:r>
    </w:p>
    <w:bookmarkEnd w:id="145"/>
    <w:bookmarkStart w:name="z16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Общее управление государственного учреждения осуществляет Министерство.</w:t>
      </w:r>
    </w:p>
    <w:bookmarkEnd w:id="146"/>
    <w:bookmarkStart w:name="z16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Министерство в установленном законодательством порядке осуществляет следующие функции:</w:t>
      </w:r>
    </w:p>
    <w:bookmarkEnd w:id="147"/>
    <w:bookmarkStart w:name="z16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закрепляет за государственным учреждением имущество;</w:t>
      </w:r>
    </w:p>
    <w:bookmarkEnd w:id="148"/>
    <w:bookmarkStart w:name="z16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план финансирования государственного учреждения;</w:t>
      </w:r>
    </w:p>
    <w:bookmarkEnd w:id="149"/>
    <w:bookmarkStart w:name="z16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контроль за сохранностью имущества государственного учреждения;</w:t>
      </w:r>
    </w:p>
    <w:bookmarkEnd w:id="150"/>
    <w:bookmarkStart w:name="z16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устав государственного учреждения, внесение в него изменений и дополнений;</w:t>
      </w:r>
    </w:p>
    <w:bookmarkEnd w:id="151"/>
    <w:bookmarkStart w:name="z16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определяет структуру государственного учреждения;</w:t>
      </w:r>
    </w:p>
    <w:bookmarkEnd w:id="152"/>
    <w:bookmarkStart w:name="z16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определяет права, обязанности и ответственность руководителя государственного учреждения;</w:t>
      </w:r>
    </w:p>
    <w:bookmarkEnd w:id="153"/>
    <w:bookmarkStart w:name="z16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структуру и предельную штатную численность государственного учреждения;</w:t>
      </w:r>
    </w:p>
    <w:bookmarkEnd w:id="154"/>
    <w:bookmarkStart w:name="z16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годовую финансовую отчетность;</w:t>
      </w:r>
    </w:p>
    <w:bookmarkEnd w:id="155"/>
    <w:bookmarkStart w:name="z17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дает письменное согласие уполномоченному органу по государственному имуществу на изъятие или перераспределение имущества, переданного государственного учреждения или приобретенного им в результате собственной хозяйственной деятельности;</w:t>
      </w:r>
    </w:p>
    <w:bookmarkEnd w:id="156"/>
    <w:bookmarkStart w:name="z17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согласованию с уполномоченным органом по государственному имуществу осуществляет реорганизацию и ликвидацию государственного учреждения;</w:t>
      </w:r>
    </w:p>
    <w:bookmarkEnd w:id="157"/>
    <w:bookmarkStart w:name="z17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возложенные на него настоящим уставом и иным законодательством Республики Казахстан.</w:t>
      </w:r>
    </w:p>
    <w:bookmarkEnd w:id="158"/>
    <w:bookmarkStart w:name="z17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Руководство и координацию оперативно-служебной деятельности государственного учреждения осуществляет Комитет по гражданской обороне и воинским частям Министерства (далее – Комитет).</w:t>
      </w:r>
    </w:p>
    <w:bookmarkEnd w:id="159"/>
    <w:bookmarkStart w:name="z17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Командир воинской части (далее - Командир) назначается на должность и освобождается от должности в соответствии с законодательством.</w:t>
      </w:r>
    </w:p>
    <w:bookmarkEnd w:id="160"/>
    <w:bookmarkStart w:name="z17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Командир организует и руководит служебно-боевой деятельностью государственного учреждения и несет персональную ответственность за выполнение возложенных на государственное учреждение задач и осуществление им своих функций.</w:t>
      </w:r>
    </w:p>
    <w:bookmarkEnd w:id="161"/>
    <w:bookmarkStart w:name="z17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Командир действует на принципах единоначалия и самостоятельно решает вопросы деятельности государственного учреждения в соответствии с его компетенцией, определяемой законодательством Республики Казахстан и настоящим уставом.</w:t>
      </w:r>
    </w:p>
    <w:bookmarkEnd w:id="162"/>
    <w:bookmarkStart w:name="z17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Действия Командира, направленные на осуществление государственным учреждением неуставной деятельности, являются нарушением трудовых обязанностей и влекут применение мер дисциплинарной и материальной ответственности.</w:t>
      </w:r>
    </w:p>
    <w:bookmarkEnd w:id="163"/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Командир в установленном законодательством Республики Казахстан порядке: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доверенности действует от имени государственного учреждения;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интересы государственного учреждения в государственных органах, иных организациях;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заключает договоры;</w:t>
      </w:r>
    </w:p>
    <w:bookmarkEnd w:id="167"/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выдает доверенности;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согласованию с Министерством и Комитетом утверждает планы государственного учреждения по командировкам, стажировкам, обучению в учебных заведениях (центрах) и иным видам повышения квалификации;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издает приказы и дает указания, обязательные для всех военнослужащих и гражданских служащих;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необходимые документы для открытия банковских счетов в установленном порядке;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применяет меры поощрения и налагает дисциплинарные взыскания на военнослужащих и гражданских служащих в порядке, установленном законодательством Республики Казахстан;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присваивает и вносит представления о присвоении воинских званий в соответствии с Перечнем должностных лиц, имеющих право издавать приказы;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определяет должностные обязанности своих заместителей и других должностных лиц государственного учреждения;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имеет право первой подписи на финансовых документах;</w:t>
      </w:r>
    </w:p>
    <w:bookmarkEnd w:id="175"/>
    <w:bookmarkStart w:name="z1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принимает меры по совершенствованию профессионального мастерства и поддержания сил и средств государственного учреждения в постоянной готовности к выдвижению в зоны чрезвычайных ситуаций и проведению спасательных и неотложных работ;</w:t>
      </w:r>
    </w:p>
    <w:bookmarkEnd w:id="176"/>
    <w:bookmarkStart w:name="z1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подготовку, переподготовку и повышение квалификации личного состава;</w:t>
      </w:r>
    </w:p>
    <w:bookmarkEnd w:id="177"/>
    <w:bookmarkStart w:name="z1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и контролирует эксплуатацию административно – бытового комплекса, ремонт и техническое обслуживание военной и другой техники, аварийно-спасательного оборудования, средств связи, инвентаря и другого имущества;</w:t>
      </w:r>
    </w:p>
    <w:bookmarkEnd w:id="178"/>
    <w:bookmarkStart w:name="z19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проведение государственных закупок в пределах своей компетенции, а также финансовое планирование, бухгалтерский учет и финансовую отчетность;</w:t>
      </w:r>
    </w:p>
    <w:bookmarkEnd w:id="179"/>
    <w:bookmarkStart w:name="z1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своевременное составление отчетности согласно форм, установленных Комитетом и Министерством;</w:t>
      </w:r>
    </w:p>
    <w:bookmarkEnd w:id="180"/>
    <w:bookmarkStart w:name="z19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обеспечивает своевременное рассмотрение обращений физических и юридических лиц;</w:t>
      </w:r>
    </w:p>
    <w:bookmarkEnd w:id="181"/>
    <w:bookmarkStart w:name="z19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несет персональную ответственность за поддержание морально-психологического климата в коллективе, соблюдение подчиненными военнослужащими этического кодекса и обязательных норм поведения на службе и в быту, противодействие коррупции в структурных подразделениях;</w:t>
      </w:r>
    </w:p>
    <w:bookmarkEnd w:id="182"/>
    <w:bookmarkStart w:name="z19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принимает антикоррупционные меры по каждому факту совершения подчиненными коррупционного преступления и правонарушения;</w:t>
      </w:r>
    </w:p>
    <w:bookmarkEnd w:id="183"/>
    <w:bookmarkStart w:name="z19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принимает меры по подготовке и обучению сотрудников по оказанию доврачебной и медицинской помощи;</w:t>
      </w:r>
    </w:p>
    <w:bookmarkEnd w:id="184"/>
    <w:bookmarkStart w:name="z19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анализ и выявление системных проблем при рассмотрении обращений физических и юридических лиц;</w:t>
      </w:r>
    </w:p>
    <w:bookmarkEnd w:id="185"/>
    <w:bookmarkStart w:name="z20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обеспечивает боевую готовность и боеспособность воинской части в состоянии, обеспечивающем выполнение поставленных задач;</w:t>
      </w:r>
    </w:p>
    <w:bookmarkEnd w:id="186"/>
    <w:bookmarkStart w:name="z20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иные функции, возложенные на него законодательством Республики Казахстан, настоящим уставом и Министерством.</w:t>
      </w:r>
    </w:p>
    <w:bookmarkEnd w:id="187"/>
    <w:bookmarkStart w:name="z20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Командира в период его отсутствия осуществляется лицом, его замещающим в соответствии с действующим законодательством.</w:t>
      </w:r>
    </w:p>
    <w:bookmarkEnd w:id="188"/>
    <w:bookmarkStart w:name="z203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образования имущества государственного учреждения</w:t>
      </w:r>
    </w:p>
    <w:bookmarkEnd w:id="189"/>
    <w:bookmarkStart w:name="z20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 государственного учреждения составляют активы юридического лица, стоимость которых отражается на его балансе. Имущество государственного учреждения формируется за счет:</w:t>
      </w:r>
    </w:p>
    <w:bookmarkEnd w:id="190"/>
    <w:bookmarkStart w:name="z20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имущества, переданного ему собственником;</w:t>
      </w:r>
    </w:p>
    <w:bookmarkEnd w:id="191"/>
    <w:bookmarkStart w:name="z20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иных источников, не запрещенных законодательством Республики Казахстан.</w:t>
      </w:r>
    </w:p>
    <w:bookmarkEnd w:id="192"/>
    <w:bookmarkStart w:name="z20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bookmarkEnd w:id="193"/>
    <w:bookmarkStart w:name="z20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Деятельность государственного учреждения финансируется из бюджета Министерством, если дополнительный источник финансирования не установлен законами Республики Казахстан.</w:t>
      </w:r>
    </w:p>
    <w:bookmarkEnd w:id="194"/>
    <w:bookmarkStart w:name="z20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Государственное учреждение ведет бухгалтерский учет и представляет отчетность в соответствии с законодательством Республики Казахстан.</w:t>
      </w:r>
    </w:p>
    <w:bookmarkEnd w:id="195"/>
    <w:bookmarkStart w:name="z21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Проверка и ревизия финансово-хозяйственной деятельности государственного учреждения осуществляется Министерством в установленном законодательством Республики Казахстан порядке.</w:t>
      </w:r>
    </w:p>
    <w:bookmarkEnd w:id="196"/>
    <w:bookmarkStart w:name="z211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Режим работы в государственном учреждении</w:t>
      </w:r>
    </w:p>
    <w:bookmarkEnd w:id="197"/>
    <w:bookmarkStart w:name="z21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Режим работы государственного учреждения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</w:p>
    <w:bookmarkEnd w:id="198"/>
    <w:bookmarkStart w:name="z213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Порядок внесения изменений и дополнений в учредительные документы</w:t>
      </w:r>
    </w:p>
    <w:bookmarkEnd w:id="199"/>
    <w:bookmarkStart w:name="z21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Внесение изменений и дополнений в учредительные документы государственного учреждения производится по решению Министерства и проходят процедуру государственной регистрации в территориальных органах юстиции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регистрации юридических лиц и учетной регистрации филиалов и представительств".</w:t>
      </w:r>
    </w:p>
    <w:bookmarkEnd w:id="200"/>
    <w:bookmarkStart w:name="z215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Условия реорганизации и ликвидации государственного учреждения</w:t>
      </w:r>
    </w:p>
    <w:bookmarkEnd w:id="201"/>
    <w:bookmarkStart w:name="z21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Реорганизация и ликвидация государственного учреждения осуществляется в соответствии с законодательством Республики Казахстан.</w:t>
      </w:r>
    </w:p>
    <w:bookmarkEnd w:id="2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 от 27.03.2023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2020 года № 17</w:t>
            </w:r>
          </w:p>
        </w:tc>
      </w:tr>
    </w:tbl>
    <w:bookmarkStart w:name="z219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Устав республиканского государственного учреждения "Воинская часть 68303 Министерства по чрезвычайным ситуациям Республики Казахстан"</w:t>
      </w:r>
    </w:p>
    <w:bookmarkEnd w:id="203"/>
    <w:bookmarkStart w:name="z220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04"/>
    <w:bookmarkStart w:name="z22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"Воинская часть 68303 Министерства по чрезвычайным ситуациям Республики Казахстан" (далее - государственное учреждение) является некоммерческой организацией, обладающей статусом юридического лица, созданной в организационно-правовой форме государственного учреждения для осуществления функций по выполнению мероприятий гражданской защиты в мирное и военное время.</w:t>
      </w:r>
    </w:p>
    <w:bookmarkEnd w:id="205"/>
    <w:bookmarkStart w:name="z22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Вид государственного учреждения: республиканский.</w:t>
      </w:r>
    </w:p>
    <w:bookmarkEnd w:id="206"/>
    <w:bookmarkStart w:name="z22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создано приказом Министра внутренних дел СССР № 087 от 4 октября 1959 года.</w:t>
      </w:r>
    </w:p>
    <w:bookmarkEnd w:id="207"/>
    <w:bookmarkStart w:name="z22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Учредителем государственного учреждения является Правительство Республики Казахстан.</w:t>
      </w:r>
    </w:p>
    <w:bookmarkEnd w:id="208"/>
    <w:bookmarkStart w:name="z22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Уполномоченным органом соответствующей отрасли, а также органом, осуществляющим по отношению к нему функции субъекта права в отношении имущества государственного учреждения, является Министерство по чрезвычайным ситуациям Республики Казахстан (далее – Министерство).</w:t>
      </w:r>
    </w:p>
    <w:bookmarkEnd w:id="209"/>
    <w:bookmarkStart w:name="z22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Наименование государственного учреждения: республиканское государственное учреждение "Воинская часть 68303 Министерства по чрезвычайным ситуациям Республики Казахстан".</w:t>
      </w:r>
    </w:p>
    <w:bookmarkEnd w:id="210"/>
    <w:bookmarkStart w:name="z22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Место нахождения государственного учреждения: Республика Казахстан, индекс 071400, область Абай, город Семей, улица Сорокина, дом 18.</w:t>
      </w:r>
    </w:p>
    <w:bookmarkEnd w:id="211"/>
    <w:bookmarkStart w:name="z228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Юридический статус государственного учреждения</w:t>
      </w:r>
    </w:p>
    <w:bookmarkEnd w:id="212"/>
    <w:bookmarkStart w:name="z22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Государственное учреждение имеет самостоятельный баланс, счета в банках в соответствии с законодательством Республики Казахстан, Боевое знамя, бланки, печати с изображением Государственного Герба Республики Казахстан и наименованием государственного учреждения.</w:t>
      </w:r>
    </w:p>
    <w:bookmarkEnd w:id="213"/>
    <w:bookmarkStart w:name="z23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Государственное учреждение не может создавать, а также выступать учредителем (участником) другого юридического лица, за исключением случаев, предусмотренных законами Республики Казахстан.</w:t>
      </w:r>
    </w:p>
    <w:bookmarkEnd w:id="214"/>
    <w:bookmarkStart w:name="z23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Государственное учреждение отвечает по своим обязательствам, находящимися в его распоряжении деньгами. При недостаточности у государственного учреждения денег, субсидиарную ответственность по его обязательствам несет Республика Казахстан или административно-территориальная единица средствами соответствующего бюджета.</w:t>
      </w:r>
    </w:p>
    <w:bookmarkEnd w:id="215"/>
    <w:bookmarkStart w:name="z23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Гражданско-правовые сделки государственного учреждения вступают в силу после их обязательной регистрации в территориальных подразделениях казначейства Министерства финансов Республики Казахстан.</w:t>
      </w:r>
    </w:p>
    <w:bookmarkEnd w:id="216"/>
    <w:bookmarkStart w:name="z233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Предмет и цели деятельности государственного учреждения</w:t>
      </w:r>
    </w:p>
    <w:bookmarkEnd w:id="217"/>
    <w:bookmarkStart w:name="z23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Предметом деятельности государственного учреждения является защита населения, объектов и территории от чрезвычайных ситуаций природного и техногенного характера, путем проведения аварийно-спасательных работ и неотложных работ.</w:t>
      </w:r>
    </w:p>
    <w:bookmarkEnd w:id="218"/>
    <w:bookmarkStart w:name="z23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Целью деятельности государственного учреждения является реализация государственной политики в области гражданской защиты, осуществления комплекса мероприятий, направленных на предупреждение и ликвидацию чрезвычайных ситуаций природного и техногенного характера и их последствий, оказание медицинской помощи населению, находящемуся в зоне чрезвычайной ситуации.</w:t>
      </w:r>
    </w:p>
    <w:bookmarkEnd w:id="219"/>
    <w:bookmarkStart w:name="z23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достижения своих целей государственное учреждение осуществляет:</w:t>
      </w:r>
    </w:p>
    <w:bookmarkEnd w:id="220"/>
    <w:bookmarkStart w:name="z23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мирное время:</w:t>
      </w:r>
    </w:p>
    <w:bookmarkEnd w:id="221"/>
    <w:bookmarkStart w:name="z23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чрезвычайных ситуаций на территории Республики Казахстан;</w:t>
      </w:r>
    </w:p>
    <w:bookmarkEnd w:id="222"/>
    <w:bookmarkStart w:name="z23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боевой, мобилизационной и политической подготовки;</w:t>
      </w:r>
    </w:p>
    <w:bookmarkEnd w:id="223"/>
    <w:bookmarkStart w:name="z24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жизнеобеспечению населения в зонах чрезвычайных ситуаций;</w:t>
      </w:r>
    </w:p>
    <w:bookmarkEnd w:id="224"/>
    <w:bookmarkStart w:name="z24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мероприятиях, направленных на предупреждение чрезвычайных ситуаций;</w:t>
      </w:r>
    </w:p>
    <w:bookmarkEnd w:id="225"/>
    <w:bookmarkStart w:name="z24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охраны и обслуживания пунктов управления, находящихся в ведении Министерства;</w:t>
      </w:r>
    </w:p>
    <w:bookmarkEnd w:id="226"/>
    <w:bookmarkStart w:name="z24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перевозка, сопровождение и охрана грузов, доставляемых в зоны чрезвычайных ситуаций, в том числе и в иностранные государства;</w:t>
      </w:r>
    </w:p>
    <w:bookmarkEnd w:id="227"/>
    <w:bookmarkStart w:name="z24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мероприятий по подготовке к мобилизационному развертыванию и приведению в высшие степени боевой готовности;</w:t>
      </w:r>
    </w:p>
    <w:bookmarkEnd w:id="228"/>
    <w:bookmarkStart w:name="z24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в готовности учебных объектов, полигонов;</w:t>
      </w:r>
    </w:p>
    <w:bookmarkEnd w:id="229"/>
    <w:bookmarkStart w:name="z24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военное время:</w:t>
      </w:r>
    </w:p>
    <w:bookmarkEnd w:id="230"/>
    <w:bookmarkStart w:name="z24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оборонительных рубежей и позиций;</w:t>
      </w:r>
    </w:p>
    <w:bookmarkEnd w:id="231"/>
    <w:bookmarkStart w:name="z24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радиационной, химической разведки в очагах поражения и зонах заражения;</w:t>
      </w:r>
    </w:p>
    <w:bookmarkEnd w:id="232"/>
    <w:bookmarkStart w:name="z24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аварийно-спасательных и неотложных работ в очагах поражения, зонах заражения и катастрофического затопления;</w:t>
      </w:r>
    </w:p>
    <w:bookmarkEnd w:id="233"/>
    <w:bookmarkStart w:name="z25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аэродромов, дорог, переправ и других важных элементов инфраструктуры тыла, оборудование перегрузочных пунктов;</w:t>
      </w:r>
    </w:p>
    <w:bookmarkEnd w:id="234"/>
    <w:bookmarkStart w:name="z25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проведении эвакуационных мероприятий;</w:t>
      </w:r>
    </w:p>
    <w:bookmarkEnd w:id="235"/>
    <w:bookmarkStart w:name="z25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отдельных задач территориальной обороны;</w:t>
      </w:r>
    </w:p>
    <w:bookmarkEnd w:id="236"/>
    <w:bookmarkStart w:name="z25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указаний Генерального штаба Вооруженных Сил Республики Казахстан по вопросам организации обороны.</w:t>
      </w:r>
    </w:p>
    <w:bookmarkEnd w:id="237"/>
    <w:bookmarkStart w:name="z25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Государственное учреждение не вправе осуществлять деятельность, а также совершать сделки, не отвечающие предмету и целям его деятельности, закрепленным в настоящем уставе.</w:t>
      </w:r>
    </w:p>
    <w:bookmarkEnd w:id="238"/>
    <w:bookmarkStart w:name="z25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Сделка, совершенная государственным учреждением в противоречии с целями деятельности, определенно ограниченными законами Республики Казахстан или учредительными документами, либо с нарушением уставной компетенции его руководителя, может быть признана недействительной по иску: Министерства, уполномоченного органа по государственному имуществу, прокурора.</w:t>
      </w:r>
    </w:p>
    <w:bookmarkEnd w:id="239"/>
    <w:bookmarkStart w:name="z256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Управление государственным учреждением</w:t>
      </w:r>
    </w:p>
    <w:bookmarkEnd w:id="240"/>
    <w:bookmarkStart w:name="z25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Общее управление государственного учреждения осуществляет Министерство.</w:t>
      </w:r>
    </w:p>
    <w:bookmarkEnd w:id="241"/>
    <w:bookmarkStart w:name="z25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Министерство в установленном законодательством порядке осуществляет следующие функции:</w:t>
      </w:r>
    </w:p>
    <w:bookmarkEnd w:id="242"/>
    <w:bookmarkStart w:name="z25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закрепляет за государственным учреждением имущество;</w:t>
      </w:r>
    </w:p>
    <w:bookmarkEnd w:id="243"/>
    <w:bookmarkStart w:name="z26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план финансирования государственного учреждения;</w:t>
      </w:r>
    </w:p>
    <w:bookmarkEnd w:id="244"/>
    <w:bookmarkStart w:name="z26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контроль за сохранностью имущества государственного учреждения;</w:t>
      </w:r>
    </w:p>
    <w:bookmarkEnd w:id="245"/>
    <w:bookmarkStart w:name="z26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устав государственного учреждения, внесение в него изменений и дополнений;</w:t>
      </w:r>
    </w:p>
    <w:bookmarkEnd w:id="246"/>
    <w:bookmarkStart w:name="z26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определяет структуру государственного учреждения;</w:t>
      </w:r>
    </w:p>
    <w:bookmarkEnd w:id="247"/>
    <w:bookmarkStart w:name="z26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определяет права, обязанности и ответственность руководителя государственного учреждения;</w:t>
      </w:r>
    </w:p>
    <w:bookmarkEnd w:id="248"/>
    <w:bookmarkStart w:name="z26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структуру и предельную штатную численность государственного учреждения;</w:t>
      </w:r>
    </w:p>
    <w:bookmarkEnd w:id="249"/>
    <w:bookmarkStart w:name="z26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годовую финансовую отчетность;</w:t>
      </w:r>
    </w:p>
    <w:bookmarkEnd w:id="250"/>
    <w:bookmarkStart w:name="z26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дает письменное согласие уполномоченному органу по государственному имуществу на изъятие или перераспределение имущества, переданного государственного учреждения или приобретенного им в результате собственной хозяйственной деятельности;</w:t>
      </w:r>
    </w:p>
    <w:bookmarkEnd w:id="251"/>
    <w:bookmarkStart w:name="z26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 согласованию с уполномоченным органом по государственному имуществу осуществляет реорганизацию и ликвидацию государственного учреждения;</w:t>
      </w:r>
    </w:p>
    <w:bookmarkEnd w:id="252"/>
    <w:bookmarkStart w:name="z26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возложенные на него настоящим уставом и иным законодательством Республики Казахстан.</w:t>
      </w:r>
    </w:p>
    <w:bookmarkEnd w:id="253"/>
    <w:bookmarkStart w:name="z27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Руководство и координацию оперативно-служебной деятельности государственного учреждения осуществляет Комитет по гражданской обороне и воинским частям Министерства (далее – Комитет).</w:t>
      </w:r>
    </w:p>
    <w:bookmarkEnd w:id="254"/>
    <w:bookmarkStart w:name="z27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Командир воинской части (далее - Командир) назначается на должность и освобождается от должности в соответствии с законодательством.</w:t>
      </w:r>
    </w:p>
    <w:bookmarkEnd w:id="255"/>
    <w:bookmarkStart w:name="z27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Командир организует и руководит служебно-боевой деятельностью государственного учреждения и несет персональную ответственность за выполнение возложенных на государственное учреждение задач и осуществление им своих функций.</w:t>
      </w:r>
    </w:p>
    <w:bookmarkEnd w:id="256"/>
    <w:bookmarkStart w:name="z27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Командир действует на принципах единоначалия и самостоятельно решает вопросы деятельности государственного учреждения в соответствии с его компетенцией, определяемой законодательством Республики Казахстан и настоящим уставом.</w:t>
      </w:r>
    </w:p>
    <w:bookmarkEnd w:id="257"/>
    <w:bookmarkStart w:name="z27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Действия Командира, направленные на осуществление государственным учреждением неуставной деятельности, являются нарушением трудовых обязанностей и влекут применение мер дисциплинарной и материальной ответственности.</w:t>
      </w:r>
    </w:p>
    <w:bookmarkEnd w:id="258"/>
    <w:bookmarkStart w:name="z27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Командир в установленном законодательством Республики Казахстан порядке:</w:t>
      </w:r>
    </w:p>
    <w:bookmarkEnd w:id="259"/>
    <w:bookmarkStart w:name="z27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доверенности действует от имени государственного учреждения;</w:t>
      </w:r>
    </w:p>
    <w:bookmarkEnd w:id="260"/>
    <w:bookmarkStart w:name="z27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интересы государственного учреждения в государственных органах, иных организациях;</w:t>
      </w:r>
    </w:p>
    <w:bookmarkEnd w:id="261"/>
    <w:bookmarkStart w:name="z27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заключает договоры;</w:t>
      </w:r>
    </w:p>
    <w:bookmarkEnd w:id="262"/>
    <w:bookmarkStart w:name="z27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выдает доверенности;</w:t>
      </w:r>
    </w:p>
    <w:bookmarkEnd w:id="263"/>
    <w:bookmarkStart w:name="z28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согласованию с Министерством и Комитетом утверждает планы государственного учреждения по командировкам, стажировкам, обучению в учебных заведениях (центрах) и иным видам повышения квалификации;</w:t>
      </w:r>
    </w:p>
    <w:bookmarkEnd w:id="264"/>
    <w:bookmarkStart w:name="z28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издает приказы и дает указания, обязательные для всех военнослужащих и гражданских служащих;</w:t>
      </w:r>
    </w:p>
    <w:bookmarkEnd w:id="265"/>
    <w:bookmarkStart w:name="z28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необходимые документы для открытия банковских счетов в установленном порядке;</w:t>
      </w:r>
    </w:p>
    <w:bookmarkEnd w:id="266"/>
    <w:bookmarkStart w:name="z28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применяет меры поощрения и налагает дисциплинарные взыскания на военнослужащих и гражданских служащих в порядке, установленном законодательством Республики Казахстан;</w:t>
      </w:r>
    </w:p>
    <w:bookmarkEnd w:id="267"/>
    <w:bookmarkStart w:name="z28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присваивает и вносит представления о присвоении воинских званий в соответствии с Перечнем должностных лиц, имеющих право издавать приказы;</w:t>
      </w:r>
    </w:p>
    <w:bookmarkEnd w:id="268"/>
    <w:bookmarkStart w:name="z285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определяет должностные обязанности своих заместителей и других должностных лиц государственного учреждения;</w:t>
      </w:r>
    </w:p>
    <w:bookmarkEnd w:id="269"/>
    <w:bookmarkStart w:name="z286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имеет право первой подписи на финансовых документах;</w:t>
      </w:r>
    </w:p>
    <w:bookmarkEnd w:id="270"/>
    <w:bookmarkStart w:name="z287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принимает меры по совершенствованию профессионального мастерства и поддержания сил и средств государственного учреждения в постоянной готовности к выдвижению в зоны чрезвычайных ситуаций и проведению спасательных и неотложных работ;</w:t>
      </w:r>
    </w:p>
    <w:bookmarkEnd w:id="271"/>
    <w:bookmarkStart w:name="z288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подготовку, переподготовку и повышение квалификации личного состава;</w:t>
      </w:r>
    </w:p>
    <w:bookmarkEnd w:id="272"/>
    <w:bookmarkStart w:name="z289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и контролирует эксплуатацию административно – бытового комплекса, ремонт и техническое обслуживание военной и другой техники, аварийно-спасательного оборудования, средств связи, инвентаря и другого имущества;</w:t>
      </w:r>
    </w:p>
    <w:bookmarkEnd w:id="273"/>
    <w:bookmarkStart w:name="z290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проведение государственных закупок в пределах своей компетенции, а также финансовое планирование, бухгалтерский учет и финансовую отчетность;</w:t>
      </w:r>
    </w:p>
    <w:bookmarkEnd w:id="274"/>
    <w:bookmarkStart w:name="z29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своевременное составление отчетности согласно форм, установленных Комитетом и Министерством;</w:t>
      </w:r>
    </w:p>
    <w:bookmarkEnd w:id="275"/>
    <w:bookmarkStart w:name="z29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обеспечивает своевременное рассмотрение обращений физических и юридических лиц;</w:t>
      </w:r>
    </w:p>
    <w:bookmarkEnd w:id="276"/>
    <w:bookmarkStart w:name="z29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несет персональную ответственность за поддержание морально-психологического климата в коллективе, соблюдение подчиненными военнослужащими этического кодекса и обязательных норм поведения на службе и в быту, противодействие коррупции в структурных подразделениях;</w:t>
      </w:r>
    </w:p>
    <w:bookmarkEnd w:id="277"/>
    <w:bookmarkStart w:name="z29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принимает антикоррупционные меры по каждому факту совершения подчиненными коррупционного преступления и правонарушения;</w:t>
      </w:r>
    </w:p>
    <w:bookmarkEnd w:id="278"/>
    <w:bookmarkStart w:name="z29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принимает меры по подготовке и обучению сотрудников по оказанию доврачебной и медицинской помощи;</w:t>
      </w:r>
    </w:p>
    <w:bookmarkEnd w:id="279"/>
    <w:bookmarkStart w:name="z29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анализ и выявление системных проблем при рассмотрении обращений физических и юридических лиц;</w:t>
      </w:r>
    </w:p>
    <w:bookmarkEnd w:id="280"/>
    <w:bookmarkStart w:name="z29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обеспечивает боевую готовность и боеспособность воинской части в состоянии, обеспечивающем выполнение поставленных задач;</w:t>
      </w:r>
    </w:p>
    <w:bookmarkEnd w:id="281"/>
    <w:bookmarkStart w:name="z29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иные функции, возложенные на него законодательством Республики Казахстан, настоящим уставом и Министерством.</w:t>
      </w:r>
    </w:p>
    <w:bookmarkEnd w:id="282"/>
    <w:bookmarkStart w:name="z29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Командира в период его отсутствия осуществляется лицом, его замещающим в соответствии с действующим законодательством.</w:t>
      </w:r>
    </w:p>
    <w:bookmarkEnd w:id="283"/>
    <w:bookmarkStart w:name="z300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образования имущества государственного учреждения</w:t>
      </w:r>
    </w:p>
    <w:bookmarkEnd w:id="284"/>
    <w:bookmarkStart w:name="z30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 государственного учреждения составляют активы юридического лица, стоимость которых отражается на его балансе. Имущество государственного учреждения формируется за счет:</w:t>
      </w:r>
    </w:p>
    <w:bookmarkEnd w:id="285"/>
    <w:bookmarkStart w:name="z302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имущества, переданного ему собственником;</w:t>
      </w:r>
    </w:p>
    <w:bookmarkEnd w:id="286"/>
    <w:bookmarkStart w:name="z30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иных источников, не запрещенных законодательством Республики Казахстан.</w:t>
      </w:r>
    </w:p>
    <w:bookmarkEnd w:id="287"/>
    <w:bookmarkStart w:name="z30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bookmarkEnd w:id="288"/>
    <w:bookmarkStart w:name="z30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Деятельность государственного учреждения финансируется из бюджета Министерством, если дополнительный источник финансирования не установлен законами Республики Казахстан.</w:t>
      </w:r>
    </w:p>
    <w:bookmarkEnd w:id="289"/>
    <w:bookmarkStart w:name="z30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Государственное учреждение ведет бухгалтерский учет и представляет отчетность в соответствии с законодательством Республики Казахстан.</w:t>
      </w:r>
    </w:p>
    <w:bookmarkEnd w:id="290"/>
    <w:bookmarkStart w:name="z30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Проверка и ревизия финансово-хозяйственной деятельности государственного учреждения осуществляется Министерством в установленном законодательством Республики Казахстан порядке.</w:t>
      </w:r>
    </w:p>
    <w:bookmarkEnd w:id="291"/>
    <w:bookmarkStart w:name="z308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Режим работы в государственном учреждении</w:t>
      </w:r>
    </w:p>
    <w:bookmarkEnd w:id="292"/>
    <w:bookmarkStart w:name="z30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Режим работы государственного учреждения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</w:p>
    <w:bookmarkEnd w:id="293"/>
    <w:bookmarkStart w:name="z310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Порядок внесения изменений и дополнений в учредительные документы</w:t>
      </w:r>
    </w:p>
    <w:bookmarkEnd w:id="294"/>
    <w:bookmarkStart w:name="z31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Внесение изменений и дополнений в учредительные документы государственного учреждения производится по решению Министерства и проходят процедуру государственной регистрации в территориальных органах юстиции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регистрации юридических лиц и учетной регистрации филиалов и представительств".</w:t>
      </w:r>
    </w:p>
    <w:bookmarkEnd w:id="295"/>
    <w:bookmarkStart w:name="z312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Условия реорганизации и ликвидации государственного учреждения</w:t>
      </w:r>
    </w:p>
    <w:bookmarkEnd w:id="296"/>
    <w:bookmarkStart w:name="z31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Реорганизация и ликвидация государственного учреждения осуществляется в соответствии с законодательством Республики Казахстан.</w:t>
      </w:r>
    </w:p>
    <w:bookmarkEnd w:id="2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 от 27.03.2023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2020 года № 17</w:t>
            </w:r>
          </w:p>
        </w:tc>
      </w:tr>
    </w:tbl>
    <w:bookmarkStart w:name="z316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Устав республиканского государственного учреждения "Воинская часть 52859 Министерства по чрезвычайным ситуациям Республики Казахстан"</w:t>
      </w:r>
    </w:p>
    <w:bookmarkEnd w:id="298"/>
    <w:bookmarkStart w:name="z317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99"/>
    <w:bookmarkStart w:name="z318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"Воинская часть 52859 Министерства по чрезвычайным ситуациям Республики Казахстан" (далее - государственное учреждение) является некоммерческой организацией, обладающей статусом юридического лица, созданной в организационно-правовой форме государственного учреждения для осуществления функций по выполнению мероприятий гражданской защиты в мирное и военное время.</w:t>
      </w:r>
    </w:p>
    <w:bookmarkEnd w:id="300"/>
    <w:bookmarkStart w:name="z319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Вид государственного учреждения: республиканский.</w:t>
      </w:r>
    </w:p>
    <w:bookmarkEnd w:id="301"/>
    <w:bookmarkStart w:name="z320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создано Директивой Начальника Гражданской обороны СССР №4/18454 от 19 апреля 1967 года.</w:t>
      </w:r>
    </w:p>
    <w:bookmarkEnd w:id="302"/>
    <w:bookmarkStart w:name="z321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Учредителем государственного учреждения является Правительство Республики Казахстан.</w:t>
      </w:r>
    </w:p>
    <w:bookmarkEnd w:id="303"/>
    <w:bookmarkStart w:name="z322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Уполномоченным органом соответствующей отрасли, а также органом, осуществляющим по отношению к нему функции субъекта права в отношении имущества государственного учреждения, является Министерство по чрезвычайным ситуациям Республики Казахстан (далее – Министерство).</w:t>
      </w:r>
    </w:p>
    <w:bookmarkEnd w:id="304"/>
    <w:bookmarkStart w:name="z323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Наименование государственного учреждения: республиканское государственное учреждение "Воинская часть 52859 Министерства по чрезвычайным ситуациям Республики Казахстан".</w:t>
      </w:r>
    </w:p>
    <w:bookmarkEnd w:id="305"/>
    <w:bookmarkStart w:name="z324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Место нахождения государственного учреждения: Республика Казахстан, индекс 100020, Карагандинская область, город Караганда, район Әлихан Бөкейхан, улица Зелинского, дом 34/2.</w:t>
      </w:r>
    </w:p>
    <w:bookmarkEnd w:id="306"/>
    <w:bookmarkStart w:name="z325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Юридический статус государственного учреждения</w:t>
      </w:r>
    </w:p>
    <w:bookmarkEnd w:id="307"/>
    <w:bookmarkStart w:name="z326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Государственное учреждение имеет самостоятельный баланс, счета в банках в соответствии с законодательством Республики Казахстан, Боевое знамя, бланки, печати с изображением Государственного Герба Республики Казахстан и наименованием государственного учреждения.</w:t>
      </w:r>
    </w:p>
    <w:bookmarkEnd w:id="308"/>
    <w:bookmarkStart w:name="z327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Государственное учреждение не может создавать, а также выступать учредителем (участником) другого юридического лица, за исключением случаев, предусмотренных законами Республики Казахстан.</w:t>
      </w:r>
    </w:p>
    <w:bookmarkEnd w:id="309"/>
    <w:bookmarkStart w:name="z328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Государственное учреждение отвечает по своим обязательствам, находящимися в его распоряжении деньгами. При недостаточности у государственного учреждения денег, субсидиарную ответственность по его обязательствам несет Республика Казахстан или административно-территориальная единица средствами соответствующего бюджета.</w:t>
      </w:r>
    </w:p>
    <w:bookmarkEnd w:id="310"/>
    <w:bookmarkStart w:name="z329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Гражданско-правовые сделки государственного учреждения вступают в силу после их обязательной регистрации в территориальных подразделениях казначейства Министерства финансов Республики Казахстан.</w:t>
      </w:r>
    </w:p>
    <w:bookmarkEnd w:id="311"/>
    <w:bookmarkStart w:name="z330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Предмет и цели деятельности государственного учреждения</w:t>
      </w:r>
    </w:p>
    <w:bookmarkEnd w:id="312"/>
    <w:bookmarkStart w:name="z331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Предметом деятельности государственного учреждения является защита населения, объектов и территории от чрезвычайных ситуаций природного и техногенного характера, путем проведения аварийно-спасательных работ и неотложных работ.</w:t>
      </w:r>
    </w:p>
    <w:bookmarkEnd w:id="313"/>
    <w:bookmarkStart w:name="z332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Целью деятельности государственного учреждения является реализация государственной политики в области гражданской защиты, осуществления комплекса мероприятий, направленных на предупреждение и ликвидацию чрезвычайных ситуаций природного и техногенного характера и их последствий, оказание медицинской помощи населению, находящемуся в зоне чрезвычайной ситуации.</w:t>
      </w:r>
    </w:p>
    <w:bookmarkEnd w:id="314"/>
    <w:bookmarkStart w:name="z333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достижения своих целей государственное учреждение осуществляет:</w:t>
      </w:r>
    </w:p>
    <w:bookmarkEnd w:id="315"/>
    <w:bookmarkStart w:name="z334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мирное время:</w:t>
      </w:r>
    </w:p>
    <w:bookmarkEnd w:id="316"/>
    <w:bookmarkStart w:name="z335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чрезвычайных ситуаций на территории Республики Казахстан;</w:t>
      </w:r>
    </w:p>
    <w:bookmarkEnd w:id="317"/>
    <w:bookmarkStart w:name="z336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боевой, мобилизационной и политической подготовки;</w:t>
      </w:r>
    </w:p>
    <w:bookmarkEnd w:id="318"/>
    <w:bookmarkStart w:name="z337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жизнеобеспечению населения в зонах чрезвычайных ситуаций;</w:t>
      </w:r>
    </w:p>
    <w:bookmarkEnd w:id="319"/>
    <w:bookmarkStart w:name="z338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мероприятиях, направленных на предупреждение чрезвычайных ситуаций;</w:t>
      </w:r>
    </w:p>
    <w:bookmarkEnd w:id="320"/>
    <w:bookmarkStart w:name="z339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охраны и обслуживания пунктов управления, находящихся в ведении Министерства;</w:t>
      </w:r>
    </w:p>
    <w:bookmarkEnd w:id="321"/>
    <w:bookmarkStart w:name="z340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перевозка, сопровождение и охрана грузов, доставляемых в зоны чрезвычайных ситуаций, в том числе и в иностранные государства;</w:t>
      </w:r>
    </w:p>
    <w:bookmarkEnd w:id="322"/>
    <w:bookmarkStart w:name="z341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мероприятий по подготовке к мобилизационному развертыванию и приведению в высшие степени боевой готовности;</w:t>
      </w:r>
    </w:p>
    <w:bookmarkEnd w:id="323"/>
    <w:bookmarkStart w:name="z342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в готовности учебных объектов, полигонов;</w:t>
      </w:r>
    </w:p>
    <w:bookmarkEnd w:id="324"/>
    <w:bookmarkStart w:name="z343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военное время:</w:t>
      </w:r>
    </w:p>
    <w:bookmarkEnd w:id="325"/>
    <w:bookmarkStart w:name="z344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оборонительных рубежей и позиций;</w:t>
      </w:r>
    </w:p>
    <w:bookmarkEnd w:id="326"/>
    <w:bookmarkStart w:name="z345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радиационной, химической разведки в очагах поражения и зонах заражения;</w:t>
      </w:r>
    </w:p>
    <w:bookmarkEnd w:id="327"/>
    <w:bookmarkStart w:name="z346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аварийно-спасательных и неотложных работ в очагах поражения, зонах заражения и катастрофического затопления;</w:t>
      </w:r>
    </w:p>
    <w:bookmarkEnd w:id="328"/>
    <w:bookmarkStart w:name="z347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аэродромов, дорог, переправ и других важных элементов инфраструктуры тыла, оборудование перегрузочных пунктов;</w:t>
      </w:r>
    </w:p>
    <w:bookmarkEnd w:id="329"/>
    <w:bookmarkStart w:name="z348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проведении эвакуационных мероприятий;</w:t>
      </w:r>
    </w:p>
    <w:bookmarkEnd w:id="330"/>
    <w:bookmarkStart w:name="z349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отдельных задач территориальной обороны;</w:t>
      </w:r>
    </w:p>
    <w:bookmarkEnd w:id="331"/>
    <w:bookmarkStart w:name="z350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указаний Генерального штаба Вооруженных Сил Республики Казахстан по вопросам организации обороны.</w:t>
      </w:r>
    </w:p>
    <w:bookmarkEnd w:id="332"/>
    <w:bookmarkStart w:name="z351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Государственное учреждение не вправе осуществлять деятельность, а также совершать сделки, не отвечающие предмету и целям его деятельности, закрепленным в настоящем уставе.</w:t>
      </w:r>
    </w:p>
    <w:bookmarkEnd w:id="333"/>
    <w:bookmarkStart w:name="z352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Сделка, совершенная государственным учреждением в противоречии с целями деятельности, определенно ограниченными законами Республики Казахстан или учредительными документами, либо с нарушением уставной компетенции его руководителя, может быть признана недействительной по иску: Министерства, уполномоченного органа по государственному имуществу, прокурора.</w:t>
      </w:r>
    </w:p>
    <w:bookmarkEnd w:id="334"/>
    <w:bookmarkStart w:name="z353" w:id="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Управление государственным учреждением</w:t>
      </w:r>
    </w:p>
    <w:bookmarkEnd w:id="335"/>
    <w:bookmarkStart w:name="z354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17.Общее управление государственного учреждения осуществляет Министерство.</w:t>
      </w:r>
    </w:p>
    <w:bookmarkEnd w:id="336"/>
    <w:bookmarkStart w:name="z355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18.Министерство в установленном законодательством порядке осуществляет следующие функции:</w:t>
      </w:r>
    </w:p>
    <w:bookmarkEnd w:id="337"/>
    <w:bookmarkStart w:name="z356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1)закрепляет за государственным учреждением имущество;</w:t>
      </w:r>
    </w:p>
    <w:bookmarkEnd w:id="338"/>
    <w:bookmarkStart w:name="z357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2)утверждает план финансирования государственного учреждения;</w:t>
      </w:r>
    </w:p>
    <w:bookmarkEnd w:id="339"/>
    <w:bookmarkStart w:name="z358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3)осуществляет контроль за сохранностью имущества государственного учреждения;</w:t>
      </w:r>
    </w:p>
    <w:bookmarkEnd w:id="340"/>
    <w:bookmarkStart w:name="z359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4)утверждает устав государственного учреждения, внесение в него изменений и дополнений;</w:t>
      </w:r>
    </w:p>
    <w:bookmarkEnd w:id="341"/>
    <w:bookmarkStart w:name="z360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5)определяет структуру государственного учреждения;</w:t>
      </w:r>
    </w:p>
    <w:bookmarkEnd w:id="342"/>
    <w:bookmarkStart w:name="z361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6)определяет права, обязанности и ответственность руководителя государственного учреждения;</w:t>
      </w:r>
    </w:p>
    <w:bookmarkEnd w:id="343"/>
    <w:bookmarkStart w:name="z362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7)утверждает структуру и предельную штатную численность государственного учреждения;</w:t>
      </w:r>
    </w:p>
    <w:bookmarkEnd w:id="344"/>
    <w:bookmarkStart w:name="z363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8)утверждает годовую финансовую отчетность;</w:t>
      </w:r>
    </w:p>
    <w:bookmarkEnd w:id="345"/>
    <w:bookmarkStart w:name="z364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9)дает письменное согласие уполномоченному органу по государственному имуществу на изъятие или перераспределение имущества, переданного государственного учреждения или приобретенного им в результате собственной хозяйственной деятельности;</w:t>
      </w:r>
    </w:p>
    <w:bookmarkEnd w:id="346"/>
    <w:bookmarkStart w:name="z365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10)по согласованию с уполномоченным органом по государственному имуществу осуществляет реорганизацию и ликвидацию государственного учреждения;</w:t>
      </w:r>
    </w:p>
    <w:bookmarkEnd w:id="347"/>
    <w:bookmarkStart w:name="z366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11)осуществляет иные полномочия, возложенные на него настоящим уставом и иным законодательством Республики Казахстан.</w:t>
      </w:r>
    </w:p>
    <w:bookmarkEnd w:id="348"/>
    <w:bookmarkStart w:name="z367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19.Руководство и координацию оперативно-служебной деятельности государственного учреждения осуществляет Комитет по гражданской обороне и воинским частям Министерства (далее – Комитет).</w:t>
      </w:r>
    </w:p>
    <w:bookmarkEnd w:id="349"/>
    <w:bookmarkStart w:name="z368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20.Командир воинской части (далее - Командир) назначается на должность и освобождается от должности в соответствии с законодательством.</w:t>
      </w:r>
    </w:p>
    <w:bookmarkEnd w:id="350"/>
    <w:bookmarkStart w:name="z369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21.Командир организует и руководит служебно-боевой деятельностью государственного учреждения и несет персональную ответственность за выполнение возложенных на государственное учреждение задач и осуществление им своих функций.</w:t>
      </w:r>
    </w:p>
    <w:bookmarkEnd w:id="351"/>
    <w:bookmarkStart w:name="z370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Командир действует на принципах единоначалия и самостоятельно решает вопросы деятельности государственного учреждения в соответствии с его компетенцией, определяемой законодательством Республики Казахстан и настоящим уставом.</w:t>
      </w:r>
    </w:p>
    <w:bookmarkEnd w:id="352"/>
    <w:bookmarkStart w:name="z371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Действия Командира, направленные на осуществление государственным учреждением неуставной деятельности, являются нарушением трудовых обязанностей и влекут применение мер дисциплинарной и материальной ответственности.</w:t>
      </w:r>
    </w:p>
    <w:bookmarkEnd w:id="353"/>
    <w:bookmarkStart w:name="z372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Командир в установленном законодательством Республики Казахстан порядке:</w:t>
      </w:r>
    </w:p>
    <w:bookmarkEnd w:id="354"/>
    <w:bookmarkStart w:name="z373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доверенности действует от имени государственного учреждения;</w:t>
      </w:r>
    </w:p>
    <w:bookmarkEnd w:id="355"/>
    <w:bookmarkStart w:name="z374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интересы государственного учреждения в государственных органах, иных организациях;</w:t>
      </w:r>
    </w:p>
    <w:bookmarkEnd w:id="356"/>
    <w:bookmarkStart w:name="z375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заключает договоры;</w:t>
      </w:r>
    </w:p>
    <w:bookmarkEnd w:id="357"/>
    <w:bookmarkStart w:name="z376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выдает доверенности;</w:t>
      </w:r>
    </w:p>
    <w:bookmarkEnd w:id="358"/>
    <w:bookmarkStart w:name="z377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согласованию с Министерством и Комитетом утверждает планы государственного учреждения по командировкам, стажировкам, обучению в учебных заведениях (центрах) и иным видам повышения квалификации;</w:t>
      </w:r>
    </w:p>
    <w:bookmarkEnd w:id="359"/>
    <w:bookmarkStart w:name="z378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издает приказы и дает указания, обязательные для всех военнослужащих и гражданских служащих;</w:t>
      </w:r>
    </w:p>
    <w:bookmarkEnd w:id="360"/>
    <w:bookmarkStart w:name="z379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необходимые документы для открытия банковских счетов в установленном порядке;</w:t>
      </w:r>
    </w:p>
    <w:bookmarkEnd w:id="361"/>
    <w:bookmarkStart w:name="z380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применяет меры поощрения и налагает дисциплинарные взыскания на военнослужащих и гражданских служащих в порядке, установленном законодательством Республики Казахстан;</w:t>
      </w:r>
    </w:p>
    <w:bookmarkEnd w:id="362"/>
    <w:bookmarkStart w:name="z381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присваивает и вносит представления о присвоении воинских званий в соответствии с Перечнем должностных лиц, имеющих право издавать приказы;</w:t>
      </w:r>
    </w:p>
    <w:bookmarkEnd w:id="363"/>
    <w:bookmarkStart w:name="z382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определяет должностные обязанности своих заместителей и других должностных лиц государственного учреждения;</w:t>
      </w:r>
    </w:p>
    <w:bookmarkEnd w:id="364"/>
    <w:bookmarkStart w:name="z383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имеет право первой подписи на финансовых документах;</w:t>
      </w:r>
    </w:p>
    <w:bookmarkEnd w:id="365"/>
    <w:bookmarkStart w:name="z384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принимает меры по совершенствованию профессионального мастерства и поддержания сил и средств государственного учреждения в постоянной готовности к выдвижению в зоны чрезвычайных ситуаций и проведению спасательных и неотложных работ;</w:t>
      </w:r>
    </w:p>
    <w:bookmarkEnd w:id="366"/>
    <w:bookmarkStart w:name="z385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подготовку, переподготовку и повышение квалификации личного состава;</w:t>
      </w:r>
    </w:p>
    <w:bookmarkEnd w:id="367"/>
    <w:bookmarkStart w:name="z386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и контролирует эксплуатацию административно – бытового комплекса, ремонт и техническое обслуживание военной и другой техники, аварийно-спасательного оборудования, средств связи, инвентаря и другого имущества;</w:t>
      </w:r>
    </w:p>
    <w:bookmarkEnd w:id="368"/>
    <w:bookmarkStart w:name="z387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проведение государственных закупок в пределах своей компетенции, а также финансовое планирование, бухгалтерский учет и финансовую отчетность;</w:t>
      </w:r>
    </w:p>
    <w:bookmarkEnd w:id="369"/>
    <w:bookmarkStart w:name="z388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своевременное составление отчетности согласно форм, установленных Комитетом и Министерством;</w:t>
      </w:r>
    </w:p>
    <w:bookmarkEnd w:id="370"/>
    <w:bookmarkStart w:name="z389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обеспечивает своевременное рассмотрение обращений физических и юридических лиц;</w:t>
      </w:r>
    </w:p>
    <w:bookmarkEnd w:id="371"/>
    <w:bookmarkStart w:name="z390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несет персональную ответственность за поддержание морально-психологического климата в коллективе, соблюдение подчиненными военнослужащими этического кодекса и обязательных норм поведения на службе и в быту, противодействие коррупции в структурных подразделениях;</w:t>
      </w:r>
    </w:p>
    <w:bookmarkEnd w:id="372"/>
    <w:bookmarkStart w:name="z391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принимает антикоррупционные меры по каждому факту совершения подчиненными коррупционного преступления и правонарушения;</w:t>
      </w:r>
    </w:p>
    <w:bookmarkEnd w:id="373"/>
    <w:bookmarkStart w:name="z392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принимает меры по подготовке и обучению сотрудников по оказанию доврачебной и медицинской помощи;</w:t>
      </w:r>
    </w:p>
    <w:bookmarkEnd w:id="374"/>
    <w:bookmarkStart w:name="z393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анализ и выявление системных проблем при рассмотрении обращений физических и юридических лиц;</w:t>
      </w:r>
    </w:p>
    <w:bookmarkEnd w:id="375"/>
    <w:bookmarkStart w:name="z394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обеспечивает боевую готовность и боеспособность воинской части в состоянии, обеспечивающем выполнение поставленных задач;</w:t>
      </w:r>
    </w:p>
    <w:bookmarkEnd w:id="376"/>
    <w:bookmarkStart w:name="z395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иные функции, возложенные на него законодательством Республики Казахстан, настоящим уставом и Министерством.</w:t>
      </w:r>
    </w:p>
    <w:bookmarkEnd w:id="377"/>
    <w:bookmarkStart w:name="z396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Командира в период его отсутствия осуществляется лицом, его замещающим в соответствии с действующим законодательством.</w:t>
      </w:r>
    </w:p>
    <w:bookmarkEnd w:id="378"/>
    <w:bookmarkStart w:name="z397" w:id="3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образования имущества государственного учреждения</w:t>
      </w:r>
    </w:p>
    <w:bookmarkEnd w:id="379"/>
    <w:bookmarkStart w:name="z398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Имущество государственного учреждения составляют активы юридического лица, стоимость которых отражается на его балансе. Имущество государственного учреждения формируется за счет:</w:t>
      </w:r>
    </w:p>
    <w:bookmarkEnd w:id="380"/>
    <w:bookmarkStart w:name="z399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имущества, переданного ему собственником;</w:t>
      </w:r>
    </w:p>
    <w:bookmarkEnd w:id="381"/>
    <w:bookmarkStart w:name="z400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иных источников, не запрещенных законодательством Республики Казахстан.</w:t>
      </w:r>
    </w:p>
    <w:bookmarkEnd w:id="382"/>
    <w:bookmarkStart w:name="z401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bookmarkEnd w:id="383"/>
    <w:bookmarkStart w:name="z402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Деятельность государственного учреждения финансируется из бюджета Министерством, если дополнительный источник финансирования не установлен законами Республики Казахстан.</w:t>
      </w:r>
    </w:p>
    <w:bookmarkEnd w:id="384"/>
    <w:bookmarkStart w:name="z403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Государственное учреждение ведет бухгалтерский учет и представляет отчетность в соответствии с законодательством Республики Казахстан.</w:t>
      </w:r>
    </w:p>
    <w:bookmarkEnd w:id="385"/>
    <w:bookmarkStart w:name="z404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Проверка и ревизия финансово-хозяйственной деятельности государственного учреждения осуществляется Министерством в установленном законодательством Республики Казахстан порядке.</w:t>
      </w:r>
    </w:p>
    <w:bookmarkEnd w:id="386"/>
    <w:bookmarkStart w:name="z405" w:id="3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Режим работы в государственном учреждении</w:t>
      </w:r>
    </w:p>
    <w:bookmarkEnd w:id="387"/>
    <w:bookmarkStart w:name="z406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Режим работы государственного учреждения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</w:p>
    <w:bookmarkEnd w:id="388"/>
    <w:bookmarkStart w:name="z407" w:id="3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Порядок внесения изменений и дополнений в учредительные документы</w:t>
      </w:r>
    </w:p>
    <w:bookmarkEnd w:id="389"/>
    <w:bookmarkStart w:name="z408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Внесение изменений и дополнений в учредительные документы государственного учреждения производится по решению Министерства и проходят процедуру государственной регистрации в территориальных органах юстиции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регистрации юридических лиц и учетной регистрации филиалов и представительств".</w:t>
      </w:r>
    </w:p>
    <w:bookmarkEnd w:id="390"/>
    <w:bookmarkStart w:name="z409" w:id="3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Условия реорганизации и ликвидации государственного учреждения</w:t>
      </w:r>
    </w:p>
    <w:bookmarkEnd w:id="391"/>
    <w:bookmarkStart w:name="z410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Реорганизация и ликвидация государственного учреждения осуществляется в соответствии с законодательством Республики Казахстан.</w:t>
      </w:r>
    </w:p>
    <w:bookmarkEnd w:id="39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