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83698" w14:textId="6e836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по чрезвычайным ситуациям Республики Казахстан от 3 ноября 2020 года № 17 "Об утверждении Уставов государственных учреждений Министерства по чрезвычайным ситуациям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чрезвычайным ситуациям Республики Казахстан от 10 октября 2023 года № 551.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Действие приказа было приостановлено до 01.01.2024 приказом и.о. Министра по чрезвычайным ситуациям РК от 07.11.2023 </w:t>
      </w:r>
      <w:r>
        <w:rPr>
          <w:rFonts w:ascii="Times New Roman"/>
          <w:b w:val="false"/>
          <w:i w:val="false"/>
          <w:color w:val="000000"/>
          <w:sz w:val="28"/>
        </w:rPr>
        <w:t>№ 599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со дня его первого официального опубликования).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 исполнение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29 августа 2023 года № 727 "О некоторых вопросах Министерства по чрезвычайным ситуациям Республики Казахстан",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чрезвычайным ситуациям Республики Казахстан от 3 ноября 2020 года № 17 "Об утверждении Уставов государственных учреждений Министерства по чрезвычайным ситуациям Республики Казахстан" следующие изменения и дополнения: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подпункты 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10-1)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"8) Устав республиканского государственного учреждения "Служба пожаротушения и аварийно-спасательных работ Департамента по чрезвычайным ситуациям Акмолинской области Министерства по чрезвычайным ситуациям Республики Казахстан (город Кокшетау),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Устав республиканского государственного учреждения Служба пожаротушения и аварийно-спасательных работ Департамента по чрезвычайным ситуациям Актюбинской области Министерства по чрезвычайным ситуациям Республики Казахстан (город Актобе),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10-1) Устав республиканского государственного учреждения Служба пожаротушения и аварийно-спасательных работ Департамента по чрезвычайным ситуациям Алматинской области Министерства по чрезвычайным ситуациям Республики Казахстан (город Қонаев),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Устав республиканского государственного учреждения Служба пожаротушения и аварийно-спасательных работ Департамента по чрезвычайным ситуациям Атырауской области Министерства по чрезвычайным ситуациям Республики Казахстан (город Атырау),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Устав республиканского государственного учреждения Служба пожаротушения и аварийно-спасательных работ Департамента по чрезвычайным ситуациям Западно-Казахстанской области Министерства по чрезвычайным ситуациям Республики Казахстан (город Уральск),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Устав республиканского государственного учреждения Служба пожаротушения и аварийно-спасательных работ Департамента по чрезвычайным ситуациям Жамбылской области Министерства по чрезвычайным ситуациям Республики Казахстан (город Тараз),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Устав республиканского государственного учреждения Служба пожаротушения и аварийно-спасательных работ Департамента по чрезвычайным ситуациям Карагандинской области Министерства по чрезвычайным ситуациям Республики Казахстан (город Караганда),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Устав республиканского государственного учреждения Служба пожаротушения и аварийно-спасательных работ Департамента по чрезвычайным ситуациям Костанайской области Министерства по чрезвычайным ситуациям Республики Казахстан (город Костанай),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Устав республиканского государственного учреждения Служба пожаротушения и аварийно-спасательных работ Департамента по чрезвычайным ситуациям Кызылординской области Министерства по чрезвычайным ситуациям Республики Казахстан (город Кызылорда),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Устав республиканского государственного учреждения Служба пожаротушения и аварийно-спасательных работ Департамента по чрезвычайным ситуациям Мангистауской области Министерства по чрезвычайным ситуациям Республики Казахстан (город Актау),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Устав республиканского государственного учреждения Служба пожаротушения и аварийно-спасательных работ Департамента по чрезвычайным ситуациям Павлодарской области Министерства по чрезвычайным ситуациям Республики Казахстан (город Павлодар),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Устав республиканского государственного учреждения Служба пожаротушения и аварийно-спасательных работ Департамента по чрезвычайным ситуациям Северо-Казахстанской области Министерства по чрезвычайным ситуациям Республики Казахстан (город Петропавловск),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Устав республиканского государственного учреждения Служба пожаротушения и аварийно-спасательных работ Департамента по чрезвычайным ситуациям Туркестанской области Министерства по чрезвычайным ситуациям Республики Казахстан (город Туркестан),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Устав республиканского государственного учреждения Служба пожаротушения и аварийно-спасательных работ Департамента по чрезвычайным ситуациям Восточно-Казахстанской области Министерства по чрезвычайным ситуациям Республики Казахстан (город Усть-Каменогорск),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Устав республиканского государственного учреждения Служба пожаротушения и аварийно-спасательных работ Департамента по чрезвычайным ситуациям города Астаны Министерства по чрезвычайным ситуациям Республики Казахстан (город Астана),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приказу;";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подпункт 24)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"24) Устав республиканского государственного учреждения Служба пожаротушения и аварийно-спасательных работ Департамента по чрезвычайным ситуациям города Шымкент Министерства по чрезвычайным ситуациям Республики Казахстан (город Шымкент),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25), 26), 27), 28), 29), 30), 31), 32), 33), 34), 35), 36), 37), 38), 39), 40), 41), 42) и 43) следующего содержания: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"25) Устав республиканского государственного учреждения Оперативно-спасательный отряд Департамента по чрезвычайным ситуациям города Астаны Министерства по чрезвычайным ситуациям Республики Казахстан (город Астана), согласно приложению 25 к настоящему приказу;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Устав республиканского государственного учреждения Оперативно-спасательный отряд Департамента по чрезвычайным ситуациям города Шымкента Министерства по чрезвычайным ситуациям Республики Казахстан (город Шымкент), согласно приложению 26 к настоящему приказу;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Устав республиканского государственного учреждения Оперативно-спасательный отряд Департамента по чрезвычайным ситуациям области Абай Министерства по чрезвычайным ситуациям Республики Казахстан (город Семей), согласно приложению 27 к настоящему приказу;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Устав республиканского государственного учреждения Оперативно-спасательный отряд Департамента по чрезвычайным ситуациям Акмолинской области Министерства по чрезвычайным ситуациям Республики Казахстан (город Кокшетау), согласно приложению 28 к настоящему приказу;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Устав республиканского государственного учреждения Оперативно-спасательный отряд Департамента по чрезвычайным ситуациям Актюбинской области Министерства по чрезвычайным ситуациям Республики Казахстан (город Актобе), согласно приложению 29 к настоящему приказу;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Устав республиканского государственного учреждения Оперативно-спасательный отряд Департамента по чрезвычайным ситуациям Алматинской области Министерства по чрезвычайным ситуациям Республики Казахстан (город Қонаев), согласно приложению 30 к настоящему приказу;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Устав республиканского государственного учреждения Оперативно-спасательный отряд Департамента по чрезвычайным ситуациям Атырауской области Министерства по чрезвычайным ситуациям Республики Казахстан (город Атырау), согласно приложению 31 к настоящему приказу;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Устав республиканского государственного учреждения Оперативно-спасательный отряд Департамента по чрезвычайным ситуациям Восточно-Казахстанской области Министерства по чрезвычайным ситуациям Республики Казахстан (город Усть-Каменогорск), согласно приложению 32 к настоящему приказу;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Устав республиканского государственного учреждения Оперативно-спасательный отряд Департамента по чрезвычайным ситуациям Жамбылской области Министерства по чрезвычайным ситуациям Республики Казахстан (город Тараз), согласно приложению 33 к настоящему приказу;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Устав республиканского государственного учреждения Оперативно-спасательный отряд Департамента по чрезвычайным ситуациям области Жетісу Министерства по чрезвычайным ситуациям Республики Казахстан (город Талдыкорган), согласно приложению 34 к настоящему приказу;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Устав республиканского государственного учреждения Оперативно-спасательный отряд Департамента по чрезвычайным ситуациям Западно-Казахстанской области Министерства по чрезвычайным ситуациям Республики Казахстан (город Уральск), согласно приложению 35 к настоящему приказу;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Устав республиканского государственного учреждения Оперативно-спасательный отряд Департамента по чрезвычайным ситуациям Карагандинской области Министерства по чрезвычайным ситуациям Республики Казахстан (город Караганда), согласно приложению 36 к настоящему приказу;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Устав республиканского государственного учреждения Оперативно-спасательный отряд Департамента по чрезвычайным ситуациям Кызылординской области Министерства по чрезвычайным ситуациям Республики Казахстан (город Кызылорда), согласно приложению 37 к настоящему приказу;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Устав республиканского государственного учреждения Оперативно-спасательный отряд Департамента по чрезвычайным ситуациям Костанайской области Министерства по чрезвычайным ситуациям Республики Казахстан (город Костанай), согласно приложению 38 к настоящему приказу;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Устав республиканского государственного учреждения Оперативно-спасательный отряд Департамента по чрезвычайным ситуациям Мангистауской области Министерства по чрезвычайным ситуациям Республики Казахстан (город Актау), согласно приложению 39 к настоящему приказу;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Устав республиканского государственного учреждения Оперативно-спасательный отряд Департамента по чрезвычайным ситуациям Павлодарской области Министерства по чрезвычайным ситуациям Республики Казахстан (город Павлодар), согласно приложению 40 к настоящему приказу;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Устав республиканского государственного учреждения Оперативно-спасательный отряд Департамента по чрезвычайным ситуациям Северо-Казахстанской области Министерства по чрезвычайным ситуациям Республики Казахстан (город Петропавловск), согласно приложению 41 к настоящему приказу;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Устав республиканского государственного учреждения Оперативно-спасательный отряд Департамента по чрезвычайным ситуациям Туркестанской области Министерства по чрезвычайным ситуациям Республики Казахстан (город Туркестан), согласно приложению 42 к настоящему приказу;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Устав республиканского государственного учреждения Оперативно-спасательный отряд Департамента по чрезвычайным ситуациям области Ұлытау Министерства по чрезвычайным ситуациям Республики Казахстан (город Жезказган), согласно приложению 43 к настоящему приказу.";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приложению 1 к настоящему приказу;</w:t>
      </w:r>
    </w:p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7-1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организации тушения пожаров и проведению аварийно-спасательных и неотложных работ;";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обеспечению и контролю эксплуатации зданий пожарных депо, ремонту и техническому обслуживанию пожарной, спасательной и другой техники, пожарно-технического вооружения, аварийно-спасательного оборудования, средств связи, инвентаря и другого имущества;";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подпункт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"12) участию в адресной агитационно-разъяснительной работе среди населения в жилом секторе, направленной на профилактику пожаров;";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подпункты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"Устав республиканского государственного учреждения "Служба пожаротушения и аварийно-спасательных работ Департамента по чрезвычайным ситуациям Акмолинской области Министерства по чрезвычайным ситуациям Республики Казахстан (город Кокшетау)";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Республиканское государственное учреждение "Служба пожаротушения и аварийно-спасательных работ Департамента по чрезвычайным ситуациям Акмолинской области Министерства по чрезвычайным ситуациям Республики Казахстан (город Кокшетау)" (далее – Служба) является некоммерческой организацией, обладающей статусом юридического лица, созданной в организационно-правовой форме государственного учреждения для осуществления функций по тушению пожаров, проведению аварийно-спасательных работ.";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Наименование Службы: республиканское государственное учреждение "Служба пожаротушения и аварийно-спасательных работ Департамента по чрезвычайным ситуациям Акмолинской области Министерства по чрезвычайным ситуациям Республики Казахстан (город Кокшетау)";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организации тушения пожаров и проведению аварийно-спасательных и неотложных работ;";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обеспечению и контролю эксплуатации зданий пожарных депо, ремонту и техническому обслуживанию пожарной, спасательной и другой техники, пожарно-технического вооружения, аварийно-спасательного оборудования, средств связи, инвентаря и другого имущества;";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подпункт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"12) участию в адресной агитационно-разъяснительной работе среди населения в жилом секторе, направленной на профилактику пожаров;";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подпункты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7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53"/>
    <w:bookmarkStart w:name="z7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54"/>
    <w:bookmarkStart w:name="z7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"Устав республиканского государственного учреждения Служба пожаротушения и аварийно-спасательных работ Департамента по чрезвычайным ситуациям Актюбинской области Министерства по чрезвычайным ситуациям Республики Казахстан (город Актобе)";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Республиканское государственное учреждение "Служба пожаротушения и аварийно-спасательных работ Департамента по чрезвычайным ситуациям Актюбинской области Министерства по чрезвычайным ситуациям Республики Казахстан (город Актобе)" (далее – Служба) является некоммерческой организацией, обладающей статусом юридического лица, созданной в организационно-правовой форме государственного учреждения для осуществления функций по тушению пожаров, проведению аварийно-спасательных работ.";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Наименование Службы: республиканское государственное учреждение "Служба пожаротушения и аварийно-спасательных работ Департамента по чрезвычайным ситуациям Актюбинской области Министерства по чрезвычайным ситуациям Республики Казахстан (город Актобе)".";</w:t>
      </w:r>
    </w:p>
    <w:bookmarkEnd w:id="57"/>
    <w:bookmarkStart w:name="z7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организации тушения пожаров и проведению аварийно-спасательных и неотложных работ;";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обеспечению и контролю эксплуатации зданий пожарных депо, ремонту и техническому обслуживанию пожарной, спасательной и другой техники, пожарно-технического вооружения, аварийно-спасательного оборудования, средств связи, инвентаря и другого имущества;";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подпункт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"12) участию в адресной агитационно-разъяснительной работе среди населения в жилом секторе, направленной на профилактику пожаров;";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подпункты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8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62"/>
    <w:bookmarkStart w:name="z8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63"/>
    <w:bookmarkStart w:name="z8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"Устав республиканского государственного учреждения Служба пожаротушения и аварийно-спасательных работ Департамента по чрезвычайным ситуациям Алматинской области Министерства по чрезвычайным ситуациям Республики Казахстан (город Қонаев)";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Республиканское государственное учреждение "Служба пожаротушения и аварийно-спасательных работ Департамента по чрезвычайным ситуациям Алматинской области Министерства по чрезвычайным ситуациям Республики Казахстан (город Қонаев)" (далее – Служба) является некоммерческой организацией, обладающей статусом юридического лица, созданной в организационно-правовой форме государственного учреждения для осуществления функций по тушению пожаров, проведению аварийно-спасательных работ.";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Наименование Службы: республиканское государственное учреждение "Служба пожаротушения и аварийно-спасательных работ Департамента по чрезвычайным ситуациям Алматинской области Министерства по чрезвычайным ситуациям Республики Казахстан (город Қонаев)".";</w:t>
      </w:r>
    </w:p>
    <w:bookmarkEnd w:id="66"/>
    <w:bookmarkStart w:name="z9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организации тушения пожаров и проведению аварийно-спасательных и неотложных работ;";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подпункт 6</w:t>
      </w:r>
      <w:r>
        <w:rPr>
          <w:rFonts w:ascii="Times New Roman"/>
          <w:b w:val="false"/>
          <w:i w:val="false"/>
          <w:color w:val="000000"/>
          <w:sz w:val="28"/>
        </w:rPr>
        <w:t>) изложить в следующей редакции:</w:t>
      </w:r>
    </w:p>
    <w:bookmarkStart w:name="z9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обеспечению и контролю эксплуатации зданий пожарных депо, ремонту и техническому обслуживанию пожарной, спасательной и другой техники, пожарно-технического вооружения, аварийно-спасательного оборудования, средств связи, инвентаря и другого имущества;";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подпункт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"12) участию в адресной агитационно-разъяснительной работе среди населения в жилом секторе, направленной на профилактику пожаров;";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подпункты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10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71"/>
    <w:bookmarkStart w:name="z10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72"/>
    <w:bookmarkStart w:name="z10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"Устав республиканского государственного учреждения Служба пожаротушения и аварийно-спасательных работ Департамента по чрезвычайным ситуациям Атырауской области Министерства по чрезвычайным ситуациям Республики Казахстан (город Атырау)";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Республиканское государственное учреждение "Служба пожаротушения и аварийно-спасательных работ Департамента по чрезвычайным ситуациям Атырауской области Министерства по чрезвычайным ситуациям Республики Казахстан (город Атырау)" (далее – Служба) является некоммерческой организацией, обладающей статусом юридического лица, созданной в организационно-правовой форме государственного учреждения для осуществления функций по тушению пожаров, проведению аварийно-спасательных работ.";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Наименование Службы: республиканское государственное учреждение "Служба пожаротушения и аварийно-спасательных работ Департамента по чрезвычайным ситуациям Атырауской области Министерства по чрезвычайным ситуациям Республики Казахстан (город Атырау)".";</w:t>
      </w:r>
    </w:p>
    <w:bookmarkEnd w:id="75"/>
    <w:bookmarkStart w:name="z10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организации тушения пожаров и проведению аварийно-спасательных и неотложных работ;";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обеспечению и контролю эксплуатации зданий пожарных депо, ремонту и техническому обслуживанию пожарной, спасательной и другой техники, пожарно-технического вооружения, аварийно-спасательного оборудования, средств связи, инвентаря и другого имущества;";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подпункт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"12) участию в адресной агитационно-разъяснительной работе среди населения в жилом секторе, направленной на профилактику пожаров;";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подпункты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11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80"/>
    <w:bookmarkStart w:name="z11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81"/>
    <w:bookmarkStart w:name="z11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"Устав республиканского государственного учреждения Служба пожаротушения и аварийно-спасательных работ Департамента по чрезвычайным ситуациям Западно-Казахстанской области Министерства по чрезвычайным ситуациям Республики Казахстан (город Уральск)";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Республиканское государственное учреждение "Служба пожаротушения и аварийно-спасательных работ Департамента по чрезвычайным ситуациям Западно-Казахстанской области Министерства по чрезвычайным ситуациям Республики Казахстан (город Уральск)" (далее – Служба) является некоммерческой организацией, обладающей статусом юридического лица, созданной в организационно-правовой форме государственного учреждения для осуществления функций по тушению пожаров, проведению аварийно-спасательных работ.";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Наименование Службы: республиканское государственное учреждение "Служба пожаротушения и аварийно-спасательных работ Департамента по чрезвычайным ситуациям Западно-Казахстанской области Министерства по чрезвычайным ситуациям Республики Казахстан (город Уральск)".";</w:t>
      </w:r>
    </w:p>
    <w:bookmarkEnd w:id="84"/>
    <w:bookmarkStart w:name="z12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организации тушения пожаров и проведению аварийно-спасательных и неотложных работ;";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обеспечению и контролю эксплуатации зданий пожарных депо, ремонту и техническому обслуживанию пожарной, спасательной и другой техники, пожарно-технического вооружения, аварийно-спасательного оборудования, средств связи, инвентаря и другого имущества;";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подпункт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"12) участию в адресной агитационно-разъяснительной работе среди населения в жилом секторе, направленной на профилактику пожаров;";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подпункты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13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89"/>
    <w:bookmarkStart w:name="z13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90"/>
    <w:bookmarkStart w:name="z13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"Устав республиканского государственного учреждения Служба пожаротушения и аварийно-спасательных работ Департамента по чрезвычайным ситуациям Жамбылской области Министерства по чрезвычайным ситуациям Республики Казахстан (город Тараз)";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 Республиканское государственное учреждение "Служба пожаротушения и аварийно-спасательных работ Департамента по чрезвычайным ситуациям Жамбылской области Министерства по чрезвычайным ситуациям Республики Казахстан (город Тараз)" (далее – Служба) является некоммерческой организацией, обладающей статусом юридического лица, созданной в организационно-правовой форме государственного учреждения для осуществления функций по тушению пожаров, проведению аварийно-спасательных работ.";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Наименование Службы: республиканское государственное учреждение "Служба пожаротушения и аварийно-спасательных работ Департамента по чрезвычайным ситуациям Жамбылской области Министерства по чрезвычайным ситуациям Республики Казахстан (город Тараз)".";</w:t>
      </w:r>
    </w:p>
    <w:bookmarkEnd w:id="93"/>
    <w:bookmarkStart w:name="z13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организации тушения пожаров и проведению аварийно-спасательных и неотложных работ;";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обеспечению и контролю эксплуатации зданий пожарных депо, ремонту и техническому обслуживанию пожарной, спасательной и другой техники, пожарно-технического вооружения, аварийно-спасательного оборудования, средств связи, инвентаря и другого имущества;";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подпункт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"12) участию в адресной агитационно-разъяснительной работе среди населения в жилом секторе, направленной на профилактику пожаров;";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подпункты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14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13-1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98"/>
    <w:bookmarkStart w:name="z14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организации тушения пожаров и проведению аварийно-спасательных и неотложных работ;";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обеспечению и контролю эксплуатации зданий пожарных депо, ремонту и техническому обслуживанию пожарной, спасательной и другой техники, пожарно-технического вооружения, аварийно-спасательного оборудования, средств связи, инвентаря и другого имущества;";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подпункт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"12) участию в адресной агитационно-разъяснительной работе среди населения в жилом секторе, направленной на профилактику пожаров;";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подпункты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15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103"/>
    <w:bookmarkStart w:name="z15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104"/>
    <w:bookmarkStart w:name="z15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"Устав республиканского государственного учреждения Служба пожаротушения и аварийно-спасательных работ Департамента по чрезвычайным ситуациям Карагандинской области Министерства по чрезвычайным ситуациям Республики Казахстан (город Караганда)";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Республиканское государственное учреждение "Служба пожаротушения и аварийно-спасательных работ Департамента по чрезвычайным ситуациям Карагандинской области Министерства по чрезвычайным ситуациям Республики Казахстан (город Караганда)" (далее – Служба) является некоммерческой организацией, обладающей статусом юридического лица, созданной в организационно-правовой форме государственного учреждения для осуществления функций по тушению пожаров, проведению аварийно-спасательных работ.";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Наименование Службы: республиканское государственное учреждение "Служба пожаротушения и аварийно-спасательных работ Департамента по чрезвычайным ситуациям Карагандинской области Министерства по чрезвычайным ситуациям Республики Казахстан (город Караганда)".";</w:t>
      </w:r>
    </w:p>
    <w:bookmarkEnd w:id="107"/>
    <w:bookmarkStart w:name="z16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организации тушения пожаров и проведению аварийно-спасательных и неотложных работ;";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обеспечению и контролю эксплуатации зданий пожарных депо, ремонту и техническому обслуживанию пожарной, спасательной и другой техники, пожарно-технического вооружения, аварийно-спасательного оборудования, средств связи, инвентаря и другого имущества;";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подпункт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"12) участию в адресной агитационно-разъяснительной работе среди населения в жилом секторе, направленной на профилактику пожаров;";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подпункты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17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112"/>
    <w:bookmarkStart w:name="z17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113"/>
    <w:bookmarkStart w:name="z17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"Устав республиканского государственного учреждения Служба пожаротушения и аварийно-спасательных работ Департамента по чрезвычайным ситуациям Костанайской области Министерства по чрезвычайным ситуациям Республики Казахстан (город Костанай)";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Республиканское государственное учреждение "Служба пожаротушения и аварийно-спасательных работ Департамента по чрезвычайным ситуациям Костанайской области Министерства по чрезвычайным ситуациям Республики Казахстан (город Костанай)" (далее – Служба) является некоммерческой организацией, обладающей статусом юридического лица, созданной в организационно-правовой форме государственного учреждения для осуществления функций по тушению пожаров, проведению аварийно-спасательных работ.";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Наименование Службы: республиканское государственное учреждение "Служба пожаротушения и аварийно-спасательных работ Департамента по чрезвычайным ситуациям Костанайской области Министерства по чрезвычайным ситуациям Республики Казахстан (город Костанай)".";</w:t>
      </w:r>
    </w:p>
    <w:bookmarkEnd w:id="116"/>
    <w:bookmarkStart w:name="z17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организации тушения пожаров и проведению аварийно-спасательных и неотложных работ;";</w:t>
      </w:r>
    </w:p>
    <w:bookmarkEnd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обеспечению и контролю эксплуатации зданий пожарных депо, ремонту и техническому обслуживанию пожарной, спасательной и другой техники, пожарно-технического вооружения, аварийно-спасательного оборудования, средств связи, инвентаря и другого имущества;";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подпункт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"12) участию в адресной агитационно-разъяснительной работе среди населения в жилом секторе, направленной на профилактику пожаров;";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подпункты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18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121"/>
    <w:bookmarkStart w:name="z18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122"/>
    <w:bookmarkStart w:name="z18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"Устав республиканского государственного учреждения Служба пожаротушения и аварийно-спасательных работ Департамента по чрезвычайным ситуациям Кызылординской области Министерства по чрезвычайным ситуациям Республики Казахстан (город Кызылорда)";</w:t>
      </w:r>
    </w:p>
    <w:bookmarkEnd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Республиканское государственное учреждение "Служба пожаротушения и аварийно-спасательных работ Департамента по чрезвычайным ситуациям Кызылординской области Министерства по чрезвычайным ситуациям Республики Казахстан (город Кызылорда)" (далее – Служба) является некоммерческой организацией, обладающей статусом юридического лица, созданной в организационно-правовой форме государственного учреждения для осуществления функций по тушению пожаров, проведению аварийно-спасательных работ.";</w:t>
      </w:r>
    </w:p>
    <w:bookmarkEnd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Наименование Службы: республиканское государственное учреждение "Служба пожаротушения и аварийно-спасательных работ Департамента по чрезвычайным ситуациям Кызылординской области Министерства по чрезвычайным ситуациям Республики Казахстан (город Кызылорда)".";</w:t>
      </w:r>
    </w:p>
    <w:bookmarkEnd w:id="125"/>
    <w:bookmarkStart w:name="z19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организации тушения пожаров и проведению аварийно-спасательных и неотложных работ;";</w:t>
      </w:r>
    </w:p>
    <w:bookmarkEnd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обеспечению и контролю эксплуатации зданий пожарных депо, ремонту и техническому обслуживанию пожарной, спасательной и другой техники, пожарно-технического вооружения, аварийно-спасательного оборудования, средств связи, инвентаря и другого имущества;";</w:t>
      </w:r>
    </w:p>
    <w:bookmarkEnd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подпункт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"12) участию в адресной агитационно-разъяснительной работе среди населения в жилом секторе, направленной на профилактику пожаров;";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подпункты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20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130"/>
    <w:bookmarkStart w:name="z20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131"/>
    <w:bookmarkStart w:name="z20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"Устав республиканского государственного учреждения Служба пожаротушения и аварийно-спасательных работ Департамента по чрезвычайным ситуациям Мангистауской области Министерства по чрезвычайным ситуациям Республики Казахстан (город Актау)";</w:t>
      </w:r>
    </w:p>
    <w:bookmarkEnd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Республиканское государственное учреждение "Служба пожаротушения и аварийно-спасательных работ Департамента по чрезвычайным ситуациям Мангистауской области Министерства по чрезвычайным ситуациям Республики Казахстан (город Актау)" (далее – Служба) является некоммерческой организацией, обладающей статусом юридического лица, созданной в организационно-правовой форме государственного учреждения для осуществления функций по тушению пожаров, проведению аварийно-спасательных работ.";</w:t>
      </w:r>
    </w:p>
    <w:bookmarkEnd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Наименование Службы: республиканское государственное учреждение "Служба пожаротушения и аварийно-спасательных работ Департамента по чрезвычайным ситуациям Мангистауской области Министерства по чрезвычайным ситуациям Республики Казахстан (город Актау)".";</w:t>
      </w:r>
    </w:p>
    <w:bookmarkEnd w:id="134"/>
    <w:bookmarkStart w:name="z20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организации тушения пожаров и проведению аварийно-спасательных и неотложных работ;";</w:t>
      </w:r>
    </w:p>
    <w:bookmarkEnd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обеспечению и контролю эксплуатации зданий пожарных депо, ремонту и техническому обслуживанию пожарной, спасательной и другой техники, пожарно-технического вооружения, аварийно-спасательного оборудования, средств связи, инвентаря и другого имущества;";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подпункт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"12) участию в адресной агитационно-разъяснительной работе среди населения в жилом секторе, направленной на профилактику пожаров;";</w:t>
      </w:r>
    </w:p>
    <w:bookmarkEnd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подпункты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21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139"/>
    <w:bookmarkStart w:name="z21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140"/>
    <w:bookmarkStart w:name="z21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"Устав республиканского государственного учреждения Служба пожаротушения и аварийно-спасательных работ Департамента по чрезвычайным ситуациям Павлодарской области Министерства по чрезвычайным ситуациям Республики Казахстан (город Павлодар)";</w:t>
      </w:r>
    </w:p>
    <w:bookmarkEnd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Республиканское государственное учреждение "Служба пожаротушения и аварийно-спасательных работ Департамента по чрезвычайным ситуациям Павлодарской области Министерства по чрезвычайным ситуациям Республики Казахстан (город Павлодар)" (далее – Служба) является некоммерческой организацией, обладающей статусом юридического лица, созданной в организационно-правовой форме государственного учреждения для осуществления функций по тушению пожаров, проведению аварийно-спасательных работ.";</w:t>
      </w:r>
    </w:p>
    <w:bookmarkEnd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Наименование Службы: республиканское государственное учреждение "Служба пожаротушения и аварийно-спасательных работ Департамента по чрезвычайным ситуациям Павлодарской области Министерства по чрезвычайным ситуациям Республики Казахстан (город Павлодар)".";</w:t>
      </w:r>
    </w:p>
    <w:bookmarkEnd w:id="143"/>
    <w:bookmarkStart w:name="z22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организации тушения пожаров и проведению аварийно-спасательных и неотложных работ;";</w:t>
      </w:r>
    </w:p>
    <w:bookmarkEnd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обеспечению и контролю эксплуатации зданий пожарных депо, ремонту и техническому обслуживанию пожарной, спасательной и другой техники, пожарно-технического вооружения, аварийно-спасательного оборудования, средств связи, инвентаря и другого имущества;";</w:t>
      </w:r>
    </w:p>
    <w:bookmarkEnd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подпункт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"12) участию в адресной агитационно-разъяснительной работе среди населения в жилом секторе, направленной на профилактику пожаров;";</w:t>
      </w:r>
    </w:p>
    <w:bookmarkEnd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подпункты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23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148"/>
    <w:bookmarkStart w:name="z23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149"/>
    <w:bookmarkStart w:name="z23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"Устав республиканского государственного учреждения Служба пожаротушения и аварийно-спасательных работ Департамента по чрезвычайным ситуациям Северо-Казахстанской области Министерства по чрезвычайным ситуациям Республики Казахстан (город Петропавловск)";</w:t>
      </w:r>
    </w:p>
    <w:bookmarkEnd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Республиканское государственное учреждение "Служба пожаротушения и аварийно-спасательных работ Департамента по чрезвычайным ситуациям Северо-Казахстанской области Министерства по чрезвычайным ситуациям Республики Казахстан (город Петропавловск)" (далее – Служба) является некоммерческой организацией, обладающей статусом юридического лица, созданной в организационно-правовой форме государственного учреждения для осуществления функций по тушению пожаров, проведению аварийно-спасательных работ.";</w:t>
      </w:r>
    </w:p>
    <w:bookmarkEnd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Наименование Службы: республиканское государственное учреждение "Служба пожаротушения и аварийно-спасательных работ Департамента по чрезвычайным ситуациям Северо-Казахстанской области Министерства по чрезвычайным ситуациям Республики Казахстан (город Петропавловск)".";</w:t>
      </w:r>
    </w:p>
    <w:bookmarkEnd w:id="152"/>
    <w:bookmarkStart w:name="z23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организации тушения пожаров и проведению аварийно-спасательных и неотложных работ;";</w:t>
      </w:r>
    </w:p>
    <w:bookmarkEnd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обеспечению и контролю эксплуатации зданий пожарных депо, ремонту и техническому обслуживанию пожарной, спасательной и другой техники, пожарно-технического вооружения, аварийно-спасательного оборудования, средств связи, инвентаря и другого имущества;";</w:t>
      </w:r>
    </w:p>
    <w:bookmarkEnd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подпункт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"12) участию в адресной агитационно-разъяснительной работе среди населения в жилом секторе, направленной на профилактику пожаров;";</w:t>
      </w:r>
    </w:p>
    <w:bookmarkEnd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подпункты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24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157"/>
    <w:bookmarkStart w:name="z24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158"/>
    <w:bookmarkStart w:name="z24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"Устав республиканского государственного учреждения Служба пожаротушения и аварийно-спасательных работ Департамента по чрезвычайным ситуациям Туркестанской области Министерства по чрезвычайным ситуациям Республики Казахстан (город Туркестан)";</w:t>
      </w:r>
    </w:p>
    <w:bookmarkEnd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Республиканское государственное учреждение "Служба пожаротушения и аварийно-спасательных работ Департамента по чрезвычайным ситуациям Туркестанской области Министерства по чрезвычайным ситуациям Республики Казахстан (город Туркестан)" (далее – Служба) является некоммерческой организацией, обладающей статусом юридического лица, созданной в организационно-правовой форме государственного учреждения для осуществления функций по тушению пожаров, проведению аварийно-спасательных работ.";</w:t>
      </w:r>
    </w:p>
    <w:bookmarkEnd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Наименование Службы: республиканское государственное учреждение "Служба пожаротушения и аварийно-спасательных работ Департамента по чрезвычайным ситуациям Туркестанской области Министерства по чрезвычайным ситуациям Республики Казахстан (город Туркестан)".";</w:t>
      </w:r>
    </w:p>
    <w:bookmarkEnd w:id="161"/>
    <w:bookmarkStart w:name="z25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организации тушения пожаров и проведению аварийно-спасательных и неотложных работ;";</w:t>
      </w:r>
    </w:p>
    <w:bookmarkEnd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обеспечению и контролю эксплуатации зданий пожарных депо, ремонту и техническому обслуживанию пожарной, спасательной и другой техники, пожарно-технического вооружения, аварийно-спасательного оборудования, средств связи, инвентаря и другого имущества;";</w:t>
      </w:r>
    </w:p>
    <w:bookmarkEnd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подпункт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"12) участию в адресной агитационно-разъяснительной работе среди населения в жилом секторе, направленной на профилактику пожаров;";</w:t>
      </w:r>
    </w:p>
    <w:bookmarkEnd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подпункты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26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20-1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166"/>
    <w:bookmarkStart w:name="z26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организации тушения пожаров и проведению аварийно-спасательных и неотложных работ;";</w:t>
      </w:r>
    </w:p>
    <w:bookmarkEnd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обеспечению и контролю эксплуатации зданий пожарных депо, ремонту и техническому обслуживанию пожарной, спасательной и другой техники, пожарно-технического вооружения, аварийно-спасательного оборудования, средств связи, инвентаря и другого имущества;";</w:t>
      </w:r>
    </w:p>
    <w:bookmarkEnd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подпункт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"12) участию в адресной агитационно-разъяснительной работе среди населения в жилом секторе, направленной на профилактику пожаров;";</w:t>
      </w:r>
    </w:p>
    <w:bookmarkEnd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подпункты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26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171"/>
    <w:bookmarkStart w:name="z27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172"/>
    <w:bookmarkStart w:name="z27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"Устав республиканского государственного учреждения Служба пожаротушения и аварийно-спасательных работ Департамента по чрезвычайным ситуациям Восточно-Казахстанской области Министерства по чрезвычайным ситуациям Республики Казахстан (город Усть-Каменогорск)";</w:t>
      </w:r>
    </w:p>
    <w:bookmarkEnd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Республиканское государственное учреждение "Служба пожаротушения и аварийно-спасательных работ Департамента по чрезвычайным ситуациям Восточно-Казахстанской области Министерства по чрезвычайным ситуациям Республики Казахстан (город Усть-Каменогорск)" (далее – Служба) является некоммерческой организацией, обладающей статусом юридического лица, созданной в организационно-правовой форме государственного учреждения для осуществления функций по тушению пожаров, проведению аварийно-спасательных работ.";</w:t>
      </w:r>
    </w:p>
    <w:bookmarkEnd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5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Наименование Службы: республиканское государственное учреждение "Служба пожаротушения и аварийно-спасательных работ Департамента по чрезвычайным ситуациям Восточно-Казахстанской области Министерства по чрезвычайным ситуациям Республики Казахстан (город Усть-Каменогорск)".";</w:t>
      </w:r>
    </w:p>
    <w:bookmarkEnd w:id="175"/>
    <w:bookmarkStart w:name="z276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8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организации тушения пожаров и проведению аварийно-спасательных неотложных работ;";</w:t>
      </w:r>
    </w:p>
    <w:bookmarkEnd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обеспечению и контролю эксплуатации зданий пожарных депо, ремонту и техническому обслуживанию пожарной, спасательной и другой техники, пожарно-технического вооружения, аварийно-спасательного оборудования, средств связи, инвентаря и другого имущества;";</w:t>
      </w:r>
    </w:p>
    <w:bookmarkEnd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подпункт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"12) участию в адресной агитационно-разъяснительной работе среди населения в жилом секторе, направленной на профилактику пожаров;";</w:t>
      </w:r>
    </w:p>
    <w:bookmarkEnd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подпункты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28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180"/>
    <w:bookmarkStart w:name="z28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181"/>
    <w:bookmarkStart w:name="z28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"Устав республиканского государственного учреждения Служба пожаротушения и аварийно-спасательных работ Департамента по чрезвычайным ситуациям города Астаны Министерства по чрезвычайным ситуациям Республики Казахстан (город Астана)";</w:t>
      </w:r>
    </w:p>
    <w:bookmarkEnd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Республиканское государственное учреждение "Служба пожаротушения и аварийно-спасательных работ Департамента по чрезвычайным ситуациям города Астаны Министерства по чрезвычайным ситуациям Республики Казахстан (город Астана)" (далее – Служба) является некоммерческой организацией, обладающей статусом юридического лица, созданной в организационно-правовой форме государственного учреждения для осуществления функций по тушению пожаров, проведению аварийно-спасательных работ.";</w:t>
      </w:r>
    </w:p>
    <w:bookmarkEnd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Наименование Службы: республиканское государственное учреждение "Служба пожаротушения и аварийно-спасательных работ Департамента по чрезвычайным ситуациям города Астаны Министерства по чрезвычайным ситуациям Республики Казахстан (город Астана)".";</w:t>
      </w:r>
    </w:p>
    <w:bookmarkEnd w:id="184"/>
    <w:bookmarkStart w:name="z29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организации тушения пожаров и проведению аварийно-спасательных и неотложных работ;";</w:t>
      </w:r>
    </w:p>
    <w:bookmarkEnd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обеспечению и контролю эксплуатации зданий пожарных депо, ремонту и техническому обслуживанию пожарной, спасательной и другой техники, пожарно-технического вооружения, аварийно-спасательного оборудования, средств связи, инвентаря и другого имущества;";</w:t>
      </w:r>
    </w:p>
    <w:bookmarkEnd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подпункт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"12) участию в адресной агитационно-разъяснительной работе среди населения в жилом секторе, направленной на профилактику пожаров;";</w:t>
      </w:r>
    </w:p>
    <w:bookmarkEnd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подпункты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299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189"/>
    <w:bookmarkStart w:name="z300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190"/>
    <w:bookmarkStart w:name="z301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"Устав республиканского государственного учреждения Служба пожаротушения и аварийно-спасательных работ Департамента по чрезвычайным ситуациям города Шымкент Министерства по чрезвычайным ситуациям Республики Казахстан (город Шымкент)";</w:t>
      </w:r>
    </w:p>
    <w:bookmarkEnd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3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Республиканское государственное учреждение "Служба пожаротушения и аварийно-спасательных работ Департамента по чрезвычайным ситуациям города Шымкент Министерства по чрезвычайным ситуациям Республики Казахстан (город Шымкент)" (далее – Служба) является некоммерческой организацией, обладающей статусом юридического лица, созданной в организационно-правовой форме государственного учреждения для осуществления функций по тушению пожаров, проведению аварийно-спасательных работ.";</w:t>
      </w:r>
    </w:p>
    <w:bookmarkEnd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5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Наименование Службы: республиканское государственное учреждение "Служба пожаротушения и аварийно-спасательных работ Департамента по чрезвычайным ситуациям города Шымкент Министерства по чрезвычайным ситуациям Республики Казахстан (город Шымкент)".";</w:t>
      </w:r>
    </w:p>
    <w:bookmarkEnd w:id="193"/>
    <w:bookmarkStart w:name="z306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8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организации тушения пожаров и проведению аварийно-спасательных и неотложных работ;";</w:t>
      </w:r>
    </w:p>
    <w:bookmarkEnd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обеспечению и контролю эксплуатации зданий пожарных депо, ремонту и техническому обслуживанию пожарной, спасательной и другой техники, пожарно-технического вооружения, аварийно-спасательного оборудования, средств связи, инвентаря и другого имущества;";</w:t>
      </w:r>
    </w:p>
    <w:bookmarkEnd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подпункт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"12) участию в адресной агитационно-разъяснительной работе среди населения в жилом секторе, направленной на профилактику пожаров;";</w:t>
      </w:r>
    </w:p>
    <w:bookmarkEnd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подпункты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и 15) исключить;</w:t>
      </w:r>
    </w:p>
    <w:bookmarkStart w:name="z31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25, 26, 27, 28, 29, 30, 31, 32, 33, 34, 35, 36, 37, 38, 39, 40, 41 ,42 и 43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98"/>
    <w:bookmarkStart w:name="z31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ликвидации чрезвычайных ситуаций Министерства по чрезвычайным ситуациям Республики Казахстан обеспечить в установленном законодательством Республики Казахстан порядке:</w:t>
      </w:r>
    </w:p>
    <w:bookmarkEnd w:id="199"/>
    <w:bookmarkStart w:name="z31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включения в Эталонный контрольный банк нормативных правовых актов Республики Казахстан;</w:t>
      </w:r>
    </w:p>
    <w:bookmarkEnd w:id="200"/>
    <w:bookmarkStart w:name="z31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по чрезвычайным ситуациям Республики Казахстан.</w:t>
      </w:r>
    </w:p>
    <w:bookmarkEnd w:id="201"/>
    <w:bookmarkStart w:name="z31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Начальникам департаментов по чрезвычайным ситуациям областей, городов Астана и Шымкент, Руководителю Республиканского оперативно-спасательного отряда в установленном законодательством Республики Казахстан порядке принять меры, вытекающие из настоящего приказа.</w:t>
      </w:r>
    </w:p>
    <w:bookmarkEnd w:id="202"/>
    <w:bookmarkStart w:name="z31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по чрезвычайным ситуациям Республики Казахстан генерал-майора Нурпеисова Е.С.</w:t>
      </w:r>
    </w:p>
    <w:bookmarkEnd w:id="203"/>
    <w:bookmarkStart w:name="z32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подписания и подлежит официальному опубликованию.</w:t>
      </w:r>
    </w:p>
    <w:bookmarkEnd w:id="204"/>
    <w:p>
      <w:pPr>
        <w:spacing w:after="0"/>
        <w:ind w:left="0"/>
        <w:jc w:val="both"/>
      </w:pPr>
      <w:bookmarkStart w:name="z321" w:id="205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Министр по чрезвычайным ситуациям </w:t>
      </w:r>
    </w:p>
    <w:bookmarkEnd w:id="20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Республики Казахстан генерал-майор </w:t>
      </w:r>
      <w:r>
        <w:rPr>
          <w:rFonts w:ascii="Times New Roman"/>
          <w:b/>
          <w:i w:val="false"/>
          <w:color w:val="000000"/>
          <w:sz w:val="28"/>
        </w:rPr>
        <w:t xml:space="preserve">      С. </w:t>
      </w:r>
      <w:r>
        <w:rPr>
          <w:rFonts w:ascii="Times New Roman"/>
          <w:b/>
          <w:i w:val="false"/>
          <w:color w:val="000000"/>
          <w:sz w:val="28"/>
        </w:rPr>
        <w:t>Шарипханов</w:t>
      </w:r>
    </w:p>
    <w:p>
      <w:pPr>
        <w:spacing w:after="0"/>
        <w:ind w:left="0"/>
        <w:jc w:val="both"/>
      </w:pPr>
      <w:bookmarkStart w:name="z322" w:id="206"/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</w:p>
    <w:bookmarkEnd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приказу 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чрезвычайным ситуациям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10 октября 2023 года № 551</w:t>
      </w:r>
    </w:p>
    <w:p>
      <w:pPr>
        <w:spacing w:after="0"/>
        <w:ind w:left="0"/>
        <w:jc w:val="both"/>
      </w:pPr>
      <w:bookmarkStart w:name="z323" w:id="207"/>
      <w:r>
        <w:rPr>
          <w:rFonts w:ascii="Times New Roman"/>
          <w:b w:val="false"/>
          <w:i w:val="false"/>
          <w:color w:val="000000"/>
          <w:sz w:val="28"/>
        </w:rPr>
        <w:t>
      Приложение 4</w:t>
      </w:r>
    </w:p>
    <w:bookmarkEnd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приказу 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чрезвычайным ситуациям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3 ноября 2020 года № 17</w:t>
      </w:r>
    </w:p>
    <w:bookmarkStart w:name="z32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Устав республиканского государственного учреждения "Республиканский оперативно-спасательный отряд Министерства по чрезвычайным ситуациям Республики Казахстан (город Алматы)"</w:t>
      </w:r>
    </w:p>
    <w:bookmarkEnd w:id="208"/>
    <w:bookmarkStart w:name="z32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1. Общие положения</w:t>
      </w:r>
    </w:p>
    <w:bookmarkEnd w:id="209"/>
    <w:bookmarkStart w:name="z32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"Республиканский оперативно-спасательный отряд Министерства по чрезвычайным ситуациям Республики Казахстан (город Алматы)" (далее – Учреждение) является некоммерческой организацией, обладающей статусом юридического лица, созданной в организационно-правовой форме государственного учреждения для осуществления функций по предупреждению и ликвидации чрезвычайных ситуаций природного и техногенного характера.</w:t>
      </w:r>
    </w:p>
    <w:bookmarkEnd w:id="210"/>
    <w:bookmarkStart w:name="z32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Вид государственного учреждения: республиканский. </w:t>
      </w:r>
    </w:p>
    <w:bookmarkEnd w:id="211"/>
    <w:bookmarkStart w:name="z32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Учреждение создано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Кабинета Министров Республики Казахстан от 28 февраля 1994 года № 235 "О создании Республиканского оперативно-спасательного отряда".</w:t>
      </w:r>
    </w:p>
    <w:bookmarkEnd w:id="212"/>
    <w:bookmarkStart w:name="z32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Учредителем Учреждения является государство в лице Правительства Республики Казахстан.</w:t>
      </w:r>
    </w:p>
    <w:bookmarkEnd w:id="213"/>
    <w:bookmarkStart w:name="z33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Уполномоченным органом соответствующей отрасли, а также органом, осуществляющим по отношению к нему функции субъекта права в отношении имущества Учреждения, является Министерство по чрезвычайным ситуациям Республики Казахстан (далее - Министерство).</w:t>
      </w:r>
    </w:p>
    <w:bookmarkEnd w:id="214"/>
    <w:bookmarkStart w:name="z33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Наименование Учреждения: Республиканское государственное учреждение "Республиканский оперативно-спасательный отряд Министерства по чрезвычайным ситуациям Республики Казахстан (город Алматы)".</w:t>
      </w:r>
    </w:p>
    <w:bookmarkEnd w:id="215"/>
    <w:bookmarkStart w:name="z33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Место нахождения Учреждения: индекс 050027, Республика Казахстан, г.Алматы, Наурызбайский район, микрорайон Акжар, улица Даулеткерей, 198.</w:t>
      </w:r>
    </w:p>
    <w:bookmarkEnd w:id="216"/>
    <w:bookmarkStart w:name="z33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2. Юридический статус Учреждения</w:t>
      </w:r>
    </w:p>
    <w:bookmarkEnd w:id="217"/>
    <w:bookmarkStart w:name="z33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Учреждение имеет самостоятельный баланс, счета в банках в соответствии с законодательством Республики Казахстан, бланки, печати с изображением Государственного Герба Республики Казахстан и наименованием государственного учреждения.</w:t>
      </w:r>
    </w:p>
    <w:bookmarkEnd w:id="218"/>
    <w:bookmarkStart w:name="z33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Учреждение не может создавать, а также выступать учредителем (участником) другого юридического лица, за исключением случаев, предусмотренных законами Республики Казахстан.</w:t>
      </w:r>
    </w:p>
    <w:bookmarkEnd w:id="219"/>
    <w:bookmarkStart w:name="z33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Учреждение отвечает по своим обязательствам, находящимся в его распоряжении деньгами. При недостаточности у Учреждения денег субсидиарную ответственность по его обязательствам несет Республика Казахстан.</w:t>
      </w:r>
    </w:p>
    <w:bookmarkEnd w:id="220"/>
    <w:bookmarkStart w:name="z33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Гражданско-правовые сделки Учреждения вступают в силу после их обязательной регистрации в территориальных подразделениях казначейства Министерства финансов Республики Казахстан.</w:t>
      </w:r>
    </w:p>
    <w:bookmarkEnd w:id="221"/>
    <w:bookmarkStart w:name="z33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3. Предмет и цели деятельности Учреждения</w:t>
      </w:r>
    </w:p>
    <w:bookmarkEnd w:id="222"/>
    <w:bookmarkStart w:name="z33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Предметом деятельности Учреждения является предупреждение и ликвидация чрезвычайных ситуаций природного и техногенного характера.</w:t>
      </w:r>
    </w:p>
    <w:bookmarkEnd w:id="223"/>
    <w:bookmarkStart w:name="z34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Целью деятельности Учреждения является организация и проведение аварийно-спасательных и неотложных работ, в том числе особой сложности и повышенной опасности.</w:t>
      </w:r>
    </w:p>
    <w:bookmarkEnd w:id="224"/>
    <w:bookmarkStart w:name="z34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достижения цели Учреждение осуществляет следующие виды деятельности:</w:t>
      </w:r>
    </w:p>
    <w:bookmarkEnd w:id="225"/>
    <w:bookmarkStart w:name="z34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проводит аварийно-спасательные и неотложные работы, поисковые, водно-спасательные и водолазно-поисковые работы;</w:t>
      </w:r>
    </w:p>
    <w:bookmarkEnd w:id="226"/>
    <w:bookmarkStart w:name="z34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участвует в ликвидациях чрезвычайных ситуаций на территории Республики Казахстан по решению руководства Министерства и по решению Правительства Республики Казахстан за ее пределами;</w:t>
      </w:r>
    </w:p>
    <w:bookmarkEnd w:id="227"/>
    <w:bookmarkStart w:name="z34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совместно с местным исполнительным органом, заинтересованными учреждениями, организациями и предприятиями участвует в реализации планов по обеспечению безопасности населения, в том числе на водоемах;</w:t>
      </w:r>
    </w:p>
    <w:bookmarkEnd w:id="228"/>
    <w:bookmarkStart w:name="z34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участвует в профилактической и разъяснительной работе, среди населения направленной на предупреждение чрезвычайных ситуаций природного и техногенного характера, в том числе на водоемах;</w:t>
      </w:r>
    </w:p>
    <w:bookmarkEnd w:id="229"/>
    <w:bookmarkStart w:name="z34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оказывает доврачебную медицинскую помощь пострадавшим при чрезвычайных ситуациях природного и техногенного характера;</w:t>
      </w:r>
    </w:p>
    <w:bookmarkEnd w:id="230"/>
    <w:bookmarkStart w:name="z34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поддерживает силы и средства Учреждения в постоянной готовности к выдвижению в зоны возникновения чрезвычайных ситуаций и проведению аварийно-спасательных и неотложных работ;</w:t>
      </w:r>
    </w:p>
    <w:bookmarkEnd w:id="231"/>
    <w:bookmarkStart w:name="z34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проводит постоянную систематическую специальную подготовку и обучение личного состава технике безопасности при ведении аварийно-спасательных и неотложных работ, действиям по спасению жизни и оказанию помощи людям при ликвидации чрезвычайных ситуаций природного и техногенного характера;</w:t>
      </w:r>
    </w:p>
    <w:bookmarkEnd w:id="232"/>
    <w:bookmarkStart w:name="z34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подготавливает водолазов I-II и III групп специализации водолазных работ, мотористов-рулевых маломерных судов и операторов компрессорных установок для профессиональных аварийно-спасательных служб Министерства;</w:t>
      </w:r>
    </w:p>
    <w:bookmarkEnd w:id="233"/>
    <w:bookmarkStart w:name="z35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организовывает курсы по подготовке добровольных спасателей и инструкторов по безопасности на водоемах, и принимает меры по созданию общественных спасательных постов;</w:t>
      </w:r>
    </w:p>
    <w:bookmarkEnd w:id="234"/>
    <w:bookmarkStart w:name="z35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участие в обучении населения приемам спасения и оказания помощи, пострадавшим при чрезвычайных ситуациях природного и техногенного характера;</w:t>
      </w:r>
    </w:p>
    <w:bookmarkEnd w:id="235"/>
    <w:bookmarkStart w:name="z352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проводит мероприятия по материально-техническому снабжению и по организации оказания медицинской помощи в целях восстановления трудоспособности сотрудников Учреждения;</w:t>
      </w:r>
    </w:p>
    <w:bookmarkEnd w:id="236"/>
    <w:bookmarkStart w:name="z353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оказывает необходимую помощь туристам, терпящим бедствие.</w:t>
      </w:r>
    </w:p>
    <w:bookmarkEnd w:id="237"/>
    <w:bookmarkStart w:name="z354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Запрещается осуществление Учреждением деятельности, а также совершение сделок, не отвечающих предмету и целям его деятельности, закрепленным в настоящем Уставе.</w:t>
      </w:r>
    </w:p>
    <w:bookmarkEnd w:id="238"/>
    <w:bookmarkStart w:name="z355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Сделка, совершенная Учреждением в противоречии с целями деятельности, определенно ограниченными законами Республики Казахстан или учредительными документами, либо с нарушением уставной компетенции руководителя, может быть признана недействительной по иску уполномоченного органа соответствующей отрасли или уполномоченного органа по государственному имуществу, либо прокурора.</w:t>
      </w:r>
    </w:p>
    <w:bookmarkEnd w:id="239"/>
    <w:bookmarkStart w:name="z356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4. Управление Учреждением</w:t>
      </w:r>
    </w:p>
    <w:bookmarkEnd w:id="240"/>
    <w:bookmarkStart w:name="z357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Общее управление Учреждением осуществляет Министерство.</w:t>
      </w:r>
    </w:p>
    <w:bookmarkEnd w:id="241"/>
    <w:bookmarkStart w:name="z358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Министерство в установленном законодательством Республики Казахстан порядке осуществляет следующие функции:</w:t>
      </w:r>
    </w:p>
    <w:bookmarkEnd w:id="242"/>
    <w:bookmarkStart w:name="z359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закрепляет за Учреждением имущество;</w:t>
      </w:r>
    </w:p>
    <w:bookmarkEnd w:id="243"/>
    <w:bookmarkStart w:name="z360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индивидуальный план финансирования по обязательствам и платежам Учреждения;</w:t>
      </w:r>
    </w:p>
    <w:bookmarkEnd w:id="244"/>
    <w:bookmarkStart w:name="z361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контроль за сохранностью имущества Учреждения;</w:t>
      </w:r>
    </w:p>
    <w:bookmarkEnd w:id="245"/>
    <w:bookmarkStart w:name="z362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Устав Учреждения, внесение в него изменений и дополнений;</w:t>
      </w:r>
    </w:p>
    <w:bookmarkEnd w:id="246"/>
    <w:bookmarkStart w:name="z363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определяет структуру, порядок формирования и срок полномочий органов управления Учреждения, порядок принятия Учреждением решений;</w:t>
      </w:r>
    </w:p>
    <w:bookmarkEnd w:id="247"/>
    <w:bookmarkStart w:name="z364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определяет права, обязанности и ответственность руководителя Учреждения, основания для освобождения руководителя и заместителя руководителя Учреждения от занимаемых должностей;</w:t>
      </w:r>
    </w:p>
    <w:bookmarkEnd w:id="248"/>
    <w:bookmarkStart w:name="z365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структуру и предельную штатную численность Учреждения;</w:t>
      </w:r>
    </w:p>
    <w:bookmarkEnd w:id="249"/>
    <w:bookmarkStart w:name="z366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назначает на должность и освобождает от должности руководителя Учреждения и заместителя (заместителей) руководителя Учреждения;</w:t>
      </w:r>
    </w:p>
    <w:bookmarkEnd w:id="250"/>
    <w:bookmarkStart w:name="z367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утверждает годовую финансовую отчетность;</w:t>
      </w:r>
    </w:p>
    <w:bookmarkEnd w:id="251"/>
    <w:bookmarkStart w:name="z368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согласовывает с уполномоченным органом по государственному имуществу вопросы изъятия и распределения имущества, числящегося на балансе Учреждения;</w:t>
      </w:r>
    </w:p>
    <w:bookmarkEnd w:id="252"/>
    <w:bookmarkStart w:name="z369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функции, установленные законодательством Республики Казахстан.</w:t>
      </w:r>
    </w:p>
    <w:bookmarkEnd w:id="253"/>
    <w:bookmarkStart w:name="z370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Учреждения назначается на должность и освобождается от должности Министерством в порядке, установленном законодательством Республики Казахстан.</w:t>
      </w:r>
    </w:p>
    <w:bookmarkEnd w:id="254"/>
    <w:bookmarkStart w:name="z371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Учреждения организует и руководит работой государственного учреждения, непосредственно подчиняется Министерству и несет персональную ответственность за выполнение возложенных на Учреждение задач и осуществление им своих функций.</w:t>
      </w:r>
    </w:p>
    <w:bookmarkEnd w:id="255"/>
    <w:bookmarkStart w:name="z372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Учреждения действует на принципах единоначалия и самостоятельно решает вопросы деятельности государственного учреждения в соответствии с его компетенцией, определяемой законодательством Республики Казахстан и настоящим уставом.</w:t>
      </w:r>
    </w:p>
    <w:bookmarkEnd w:id="256"/>
    <w:bookmarkStart w:name="z373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Действия руководителя Учреждения, направленные на осуществление Учреждением неуставной деятельности, являются нарушением трудовых обязанностей и влекут применение мер дисциплинарной и материальной ответственности.</w:t>
      </w:r>
    </w:p>
    <w:bookmarkEnd w:id="257"/>
    <w:bookmarkStart w:name="z374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При осуществлении деятельности Учреждения руководитель Учреждения в установленном законодательством Республики Казахстан порядке:</w:t>
      </w:r>
    </w:p>
    <w:bookmarkEnd w:id="258"/>
    <w:bookmarkStart w:name="z375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 доверенности действует от имени Учреждения;</w:t>
      </w:r>
    </w:p>
    <w:bookmarkEnd w:id="259"/>
    <w:bookmarkStart w:name="z376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своих полномочий, представляет интересы Учреждения в государственных органах (учреждениях) и иных организациях;</w:t>
      </w:r>
    </w:p>
    <w:bookmarkEnd w:id="260"/>
    <w:bookmarkStart w:name="z377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заключает договоры;</w:t>
      </w:r>
    </w:p>
    <w:bookmarkEnd w:id="261"/>
    <w:bookmarkStart w:name="z378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выдает доверенности;</w:t>
      </w:r>
    </w:p>
    <w:bookmarkEnd w:id="262"/>
    <w:bookmarkStart w:name="z379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планы Учреждения по командировкам, стажировкам, отпускам, обучению сотрудников в казахстанских и зарубежных учебных центрах и иным видам повышения квалификации сотрудников (выезд работников в командировки за пределы Республики Казахстан осуществляется по согласованию с Министром);</w:t>
      </w:r>
    </w:p>
    <w:bookmarkEnd w:id="263"/>
    <w:bookmarkStart w:name="z380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открывает банковские счета;</w:t>
      </w:r>
    </w:p>
    <w:bookmarkEnd w:id="264"/>
    <w:bookmarkStart w:name="z381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пределах своей компетенции, издает приказы и дает указания, обязательные для всех работников Учреждения; </w:t>
      </w:r>
    </w:p>
    <w:bookmarkEnd w:id="265"/>
    <w:bookmarkStart w:name="z382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на работу и увольняет с работы сотрудников Учреждения, кроме сотрудников, назначаемых Министерством;</w:t>
      </w:r>
    </w:p>
    <w:bookmarkEnd w:id="266"/>
    <w:bookmarkStart w:name="z383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меры поощрения и налагает дисциплинарные взыскания на сотрудников Учреждения в порядке, установленном законодательством Республики Казахстан;</w:t>
      </w:r>
    </w:p>
    <w:bookmarkEnd w:id="267"/>
    <w:bookmarkStart w:name="z384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определяет обязанности и круг полномочий своего заместителя (заместителей) и иных руководящих работников Учреждения;</w:t>
      </w:r>
    </w:p>
    <w:bookmarkEnd w:id="268"/>
    <w:bookmarkStart w:name="z385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утверждает положения структурных подразделений Учреждения, должностные инструкции сотрудников Учреждения</w:t>
      </w:r>
    </w:p>
    <w:bookmarkEnd w:id="269"/>
    <w:bookmarkStart w:name="z386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общее руководство деятельностью аттестационной комиссии Учреждения;</w:t>
      </w:r>
    </w:p>
    <w:bookmarkEnd w:id="270"/>
    <w:bookmarkStart w:name="z387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обеспечивает разработку и представляет на утверждение вице-министру ежегодный план работы Учреждения и оперативный план реагирования на чрезвычайные ситуации природного и техногенного характера;</w:t>
      </w:r>
    </w:p>
    <w:bookmarkEnd w:id="271"/>
    <w:bookmarkStart w:name="z388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обеспечивает своевременное представление отчетности в Министерство, согласно установленных форм;</w:t>
      </w:r>
    </w:p>
    <w:bookmarkEnd w:id="272"/>
    <w:bookmarkStart w:name="z389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несет персональную ответственность по противодействию коррупции в структурных подразделениях Учреждения и принимает антикоррупционные меры;</w:t>
      </w:r>
    </w:p>
    <w:bookmarkEnd w:id="273"/>
    <w:bookmarkStart w:name="z390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вносит предложения в Министерство по награждению особо отличившихся сотрудников Учреждения государственными и ведомственными наградами, а также граждан, отличившихся в аварийно-спасательных и неотложных работах;</w:t>
      </w:r>
    </w:p>
    <w:bookmarkEnd w:id="274"/>
    <w:bookmarkStart w:name="z391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обеспечивает своевременное рассмотрение обращений физических и юридических лиц;</w:t>
      </w:r>
    </w:p>
    <w:bookmarkEnd w:id="275"/>
    <w:bookmarkStart w:name="z392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организует информационно-аналитическое, организационно-правовое, мобилизационное, материально-техническое и финансовое обеспечение деятельности Учреждения;</w:t>
      </w:r>
    </w:p>
    <w:bookmarkEnd w:id="276"/>
    <w:bookmarkStart w:name="z393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организует проведение государственных закупок в пределах своей компетенции;</w:t>
      </w:r>
    </w:p>
    <w:bookmarkEnd w:id="277"/>
    <w:bookmarkStart w:name="z394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принимает меры по:</w:t>
      </w:r>
    </w:p>
    <w:bookmarkEnd w:id="278"/>
    <w:bookmarkStart w:name="z395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улучшению медицинского обслуживания и медицинской и психологической реабилитации спасателей, принимавших участие в проведении аварийно-спасательных и неотложных работ по ликвидации чрезвычайных ситуаций природного и техногенного характера;</w:t>
      </w:r>
    </w:p>
    <w:bookmarkEnd w:id="279"/>
    <w:bookmarkStart w:name="z396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совершенствованию профессионального мастерства и поддержания сил и средств Учреждения в постоянной готовности к выдвижению в зоны чрезвычайных ситуаций и проведению аварийно-спасательных и неотложных работ;</w:t>
      </w:r>
    </w:p>
    <w:bookmarkEnd w:id="280"/>
    <w:bookmarkStart w:name="z397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подготовке и обучению сотрудников по оказанию доврачебной медицинской помощи;</w:t>
      </w:r>
    </w:p>
    <w:bookmarkEnd w:id="281"/>
    <w:bookmarkStart w:name="z398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созданию собственной учебно-тренировочной базы;</w:t>
      </w:r>
    </w:p>
    <w:bookmarkEnd w:id="282"/>
    <w:bookmarkStart w:name="z399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развитию взаимодействия с профессиональными и добровольными аварийно-спасательными службами и формированиями в Республике Казахстан и за ее пределами;</w:t>
      </w:r>
    </w:p>
    <w:bookmarkEnd w:id="283"/>
    <w:bookmarkStart w:name="z400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осуществляет иные функции, возложенные на него законодательством Республики Казахстан, настоящим уставом и уполномоченным органом соответствующей отрасли.</w:t>
      </w:r>
    </w:p>
    <w:bookmarkEnd w:id="284"/>
    <w:bookmarkStart w:name="z401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5. Порядок образования имущества Учреждения</w:t>
      </w:r>
    </w:p>
    <w:bookmarkEnd w:id="285"/>
    <w:bookmarkStart w:name="z402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Учреждение имеет на праве оперативного управления обособленное имущество. Имущество, закрепленное за Учреждением, приобретенное за счет средств республиканского бюджета, и переданного в установленном порядке из местного бюджета относится к республиканской собственности. </w:t>
      </w:r>
    </w:p>
    <w:bookmarkEnd w:id="286"/>
    <w:bookmarkStart w:name="z403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Имущество Учреждения составляют активы юридического лица, стоимость которых отражается на его балансе. Имущество Учреждения формируется за счет:</w:t>
      </w:r>
    </w:p>
    <w:bookmarkEnd w:id="287"/>
    <w:bookmarkStart w:name="z404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имущества, переданного ему государством и приобретенного за счет республиканского бюджета;</w:t>
      </w:r>
    </w:p>
    <w:bookmarkEnd w:id="288"/>
    <w:bookmarkStart w:name="z405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иных источников, незапрещенных законодательством Республики Казахстан.</w:t>
      </w:r>
    </w:p>
    <w:bookmarkEnd w:id="289"/>
    <w:bookmarkStart w:name="z406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смете.</w:t>
      </w:r>
    </w:p>
    <w:bookmarkEnd w:id="290"/>
    <w:bookmarkStart w:name="z407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Деятельность Учреждения финансируется из республиканского бюджета.</w:t>
      </w:r>
    </w:p>
    <w:bookmarkEnd w:id="291"/>
    <w:bookmarkStart w:name="z408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Учреждение ведет бухгалтерский учет и представляет отчетность в соответствии с законодательством Республики Казахстан.</w:t>
      </w:r>
    </w:p>
    <w:bookmarkEnd w:id="292"/>
    <w:bookmarkStart w:name="z409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Проверка и ревизия финансово-хозяйственной деятельности Учреждения осуществляется уполномоченным органом в установленном законодательством Республики Казахстан порядке.</w:t>
      </w:r>
    </w:p>
    <w:bookmarkEnd w:id="293"/>
    <w:bookmarkStart w:name="z410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6. Режим работы Учреждения</w:t>
      </w:r>
    </w:p>
    <w:bookmarkEnd w:id="294"/>
    <w:bookmarkStart w:name="z411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Режим работы Учреждения устанавливается правилами внутреннего трудового распорядка и не должен противоречить нормам трудового законодательства Республики Казахстан.</w:t>
      </w:r>
    </w:p>
    <w:bookmarkEnd w:id="295"/>
    <w:bookmarkStart w:name="z412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7. Порядок внесения изменений и дополнений в Устав</w:t>
      </w:r>
    </w:p>
    <w:bookmarkEnd w:id="296"/>
    <w:bookmarkStart w:name="z413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Внесение изменений и дополнений в Устав Учреждения производится по решению Министерства и проходят процедуру государственной регистрации в территориальных органах юстиции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регистрации юридических лиц и учетной регистрации филиалов и представительств".</w:t>
      </w:r>
    </w:p>
    <w:bookmarkEnd w:id="297"/>
    <w:bookmarkStart w:name="z414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8. Условия реорганизации и ликвидации Учреждения</w:t>
      </w:r>
    </w:p>
    <w:bookmarkEnd w:id="298"/>
    <w:bookmarkStart w:name="z415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Реорганизация и ликвидация Учреждения осуществляется по решению Правительства Республики Казахстан в соответствии с законодательством Республики Казахстан.</w:t>
      </w:r>
    </w:p>
    <w:bookmarkEnd w:id="299"/>
    <w:bookmarkStart w:name="z416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</w:t>
      </w:r>
    </w:p>
    <w:bookmarkEnd w:id="300"/>
    <w:p>
      <w:pPr>
        <w:spacing w:after="0"/>
        <w:ind w:left="0"/>
        <w:jc w:val="both"/>
      </w:pPr>
      <w:bookmarkStart w:name="z417" w:id="301"/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</w:p>
    <w:bookmarkEnd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приказу 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чрезвычайным ситуациям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10 октября 2023 года № 551</w:t>
      </w:r>
    </w:p>
    <w:p>
      <w:pPr>
        <w:spacing w:after="0"/>
        <w:ind w:left="0"/>
        <w:jc w:val="both"/>
      </w:pPr>
      <w:bookmarkStart w:name="z418" w:id="302"/>
      <w:r>
        <w:rPr>
          <w:rFonts w:ascii="Times New Roman"/>
          <w:b w:val="false"/>
          <w:i w:val="false"/>
          <w:color w:val="000000"/>
          <w:sz w:val="28"/>
        </w:rPr>
        <w:t>
      Приложение 25</w:t>
      </w:r>
    </w:p>
    <w:bookmarkEnd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приказу 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чрезвычайным ситуациям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3 ноября 2020 года № 17</w:t>
      </w:r>
    </w:p>
    <w:bookmarkStart w:name="z419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Устав республиканского государственного учреждения "Оперативно-спасательный отряд Департамента по чрезвычайным ситуациям города Астаны Министерства по чрезвычайным ситуациям Республики Казахстан (город Астана)"</w:t>
      </w:r>
    </w:p>
    <w:bookmarkEnd w:id="303"/>
    <w:bookmarkStart w:name="z420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1. Общие положения</w:t>
      </w:r>
    </w:p>
    <w:bookmarkEnd w:id="304"/>
    <w:bookmarkStart w:name="z421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"Оперативно-спасательный отряд Департамента по чрезвычайным ситуациям города Астаны Министерства по чрезвычайным ситуациям Республики Казахстан (город Астана)" (далее – Учреждение) является некоммерческой организацией, обладающей статусом юридического лица, созданной в организационно-правовой форме государственного учреждения для осуществления функций по предупреждению и ликвидации чрезвычайных ситуаций природного и техногенного характера.</w:t>
      </w:r>
    </w:p>
    <w:bookmarkEnd w:id="305"/>
    <w:bookmarkStart w:name="z422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Вид государственного учреждения: республиканский. </w:t>
      </w:r>
    </w:p>
    <w:bookmarkEnd w:id="306"/>
    <w:bookmarkStart w:name="z423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Учреждение создано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августа 2023 года № 727 "О некоторых вопросах Министерства по чрезвычайным ситуациям Республики Казахстан".</w:t>
      </w:r>
    </w:p>
    <w:bookmarkEnd w:id="307"/>
    <w:bookmarkStart w:name="z424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Учредителем Учреждения является государство в лице Правительства Республики Казахстан.</w:t>
      </w:r>
    </w:p>
    <w:bookmarkEnd w:id="308"/>
    <w:bookmarkStart w:name="z425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Уполномоченным органом соответствующей отрасли, а также органом, осуществляющим по отношению к нему функции субъекта права в отношении имущества Учреждения, является Министерство по чрезвычайным ситуациям Республики Казахстан (далее - Министерство).</w:t>
      </w:r>
    </w:p>
    <w:bookmarkEnd w:id="309"/>
    <w:bookmarkStart w:name="z426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Наименование Учреждения: Республиканское государственное учреждение "Оперативно-спасательный отряд Департамента по чрезвычайным ситуациям города Астаны Министерства по чрезвычайным ситуациям Республики Казахстан (город Астана)".</w:t>
      </w:r>
    </w:p>
    <w:bookmarkEnd w:id="310"/>
    <w:bookmarkStart w:name="z427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Место нахождения Учреждения: индекс 010000, Республика Казахстан, город Астана, район Нура, проспект Туран 2/1.</w:t>
      </w:r>
    </w:p>
    <w:bookmarkEnd w:id="311"/>
    <w:bookmarkStart w:name="z428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2. Юридический статус Учреждения</w:t>
      </w:r>
    </w:p>
    <w:bookmarkEnd w:id="312"/>
    <w:bookmarkStart w:name="z429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Учреждение имеет самостоятельный баланс, счета в банках в соответствии с законодательством Республики Казахстан, бланки, печати с изображением Государственного Герба Республики Казахстан и наименованием государственного учреждения.</w:t>
      </w:r>
    </w:p>
    <w:bookmarkEnd w:id="313"/>
    <w:bookmarkStart w:name="z430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Учреждение не может создавать, а также выступать учредителем (участником) другого юридического лица, за исключением случаев, предусмотренных законами Республики Казахстан.</w:t>
      </w:r>
    </w:p>
    <w:bookmarkEnd w:id="314"/>
    <w:bookmarkStart w:name="z431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Учреждение отвечает по своим обязательствам, находящимся в его распоряжении деньгами. При недостаточности у Учреждения денег субсидиарную ответственность по его обязательствам несет Республика Казахстан.</w:t>
      </w:r>
    </w:p>
    <w:bookmarkEnd w:id="315"/>
    <w:bookmarkStart w:name="z432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Гражданско-правовые сделки Учреждения вступают в силу после их обязательной регистрации в территориальных подразделениях казначейства Министерства финансов Республики Казахстан.</w:t>
      </w:r>
    </w:p>
    <w:bookmarkEnd w:id="316"/>
    <w:bookmarkStart w:name="z433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3. Предмет и цели деятельности Учреждения</w:t>
      </w:r>
    </w:p>
    <w:bookmarkEnd w:id="317"/>
    <w:bookmarkStart w:name="z434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Предметом деятельности Учреждения является предупреждение и ликвидация чрезвычайных ситуаций природного и техногенного характера.</w:t>
      </w:r>
    </w:p>
    <w:bookmarkEnd w:id="318"/>
    <w:bookmarkStart w:name="z435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Целью деятельности Учреждения является организация и проведение аварийно-спасательных и неотложных работ, в том числе особой сложности и повышенной опасности.</w:t>
      </w:r>
    </w:p>
    <w:bookmarkEnd w:id="319"/>
    <w:bookmarkStart w:name="z436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достижения цели Учреждение осуществляет следующие виды деятельности:</w:t>
      </w:r>
    </w:p>
    <w:bookmarkEnd w:id="320"/>
    <w:bookmarkStart w:name="z437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проводит аварийно-спасательные и неотложные работы, поисковые, водно-спасательные и водолазно-поисковые работы;</w:t>
      </w:r>
    </w:p>
    <w:bookmarkEnd w:id="321"/>
    <w:bookmarkStart w:name="z438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участвует в ликвидациях чрезвычайных ситуаций на территории Республики Казахстан по решению руководства Министерства и по решению Правительства Республики Казахстан за ее пределами;</w:t>
      </w:r>
    </w:p>
    <w:bookmarkEnd w:id="322"/>
    <w:bookmarkStart w:name="z439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совместно с местным исполнительным органом, заинтересованными учреждениями, организациями и предприятиями участвует в реализации планов по обеспечению безопасности населения, в том числе на водоемах;</w:t>
      </w:r>
    </w:p>
    <w:bookmarkEnd w:id="323"/>
    <w:bookmarkStart w:name="z440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участвует в профилактической и разъяснительной работе, среди населения направленной на предупреждение чрезвычайных ситуаций природного и техногенного характера, в том числе на водоемах;</w:t>
      </w:r>
    </w:p>
    <w:bookmarkEnd w:id="324"/>
    <w:bookmarkStart w:name="z441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оказывает доврачебную медицинскую помощь пострадавшим при чрезвычайных ситуациях природного и техногенного характера;</w:t>
      </w:r>
    </w:p>
    <w:bookmarkEnd w:id="325"/>
    <w:bookmarkStart w:name="z442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поддерживает силы и средства Учреждения в постоянной готовности к выдвижению в зоны возникновения чрезвычайных ситуаций и проведению аварийно-спасательных и неотложных работ;</w:t>
      </w:r>
    </w:p>
    <w:bookmarkEnd w:id="326"/>
    <w:bookmarkStart w:name="z443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проводит постоянную систематическую специальную подготовку и обучение личного состава технике безопасности при ведении аварийно-спасательных и неотложных работ, действиям по спасению жизни и оказанию помощи людям при ликвидации чрезвычайных ситуаций природного и техногенного характера;</w:t>
      </w:r>
    </w:p>
    <w:bookmarkEnd w:id="327"/>
    <w:bookmarkStart w:name="z444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подготавливает водолазов I-II и III групп специализации водолазных работ, мотористов-рулевых маломерных судов и операторов компрессорных установок для профессиональных аварийно-спасательных служб Министерства;</w:t>
      </w:r>
    </w:p>
    <w:bookmarkEnd w:id="328"/>
    <w:bookmarkStart w:name="z445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организовывает курсы по подготовке добровольных спасателей и инструкторов по безопасности на водоемах, и принимает меры по созданию общественных спасательных постов;</w:t>
      </w:r>
    </w:p>
    <w:bookmarkEnd w:id="329"/>
    <w:bookmarkStart w:name="z446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участие в обучении населения приемам спасения и оказания помощи, пострадавшим при чрезвычайных ситуациях природного и техногенного характера;</w:t>
      </w:r>
    </w:p>
    <w:bookmarkEnd w:id="330"/>
    <w:bookmarkStart w:name="z447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проводит мероприятия по материально-техническому снабжению и по организации оказания медицинской помощи в целях восстановления трудоспособности сотрудников Учреждения;</w:t>
      </w:r>
    </w:p>
    <w:bookmarkEnd w:id="331"/>
    <w:bookmarkStart w:name="z448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оказывает необходимую помощь туристам, терпящим бедствие.</w:t>
      </w:r>
    </w:p>
    <w:bookmarkEnd w:id="332"/>
    <w:bookmarkStart w:name="z449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Запрещается осуществление Учреждением деятельности, а также совершение сделок, не отвечающих предмету и целям его деятельности, закрепленным в настоящем Уставе.</w:t>
      </w:r>
    </w:p>
    <w:bookmarkEnd w:id="333"/>
    <w:bookmarkStart w:name="z450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Сделка, совершенная Учреждением в противоречии с целями деятельности, определенно ограниченными законами Республики Казахстан или учредительными документами, либо с нарушением уставной компетенции руководителя, может быть признана недействительной по иску уполномоченного органа соответствующей отрасли или уполномоченного органа по государственному имуществу, либо прокурора.</w:t>
      </w:r>
    </w:p>
    <w:bookmarkEnd w:id="334"/>
    <w:bookmarkStart w:name="z451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4. Управление Учреждением</w:t>
      </w:r>
    </w:p>
    <w:bookmarkEnd w:id="335"/>
    <w:bookmarkStart w:name="z452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Общее управление Учреждением осуществляет Министерство.</w:t>
      </w:r>
    </w:p>
    <w:bookmarkEnd w:id="336"/>
    <w:bookmarkStart w:name="z453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Министерство в установленном законодательством Республики Казахстан порядке осуществляет следующие функции:</w:t>
      </w:r>
    </w:p>
    <w:bookmarkEnd w:id="337"/>
    <w:bookmarkStart w:name="z454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закрепляет за Учреждением имущество;</w:t>
      </w:r>
    </w:p>
    <w:bookmarkEnd w:id="338"/>
    <w:bookmarkStart w:name="z455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индивидуальный план финансирования по обязательствам и платежам Учреждения;</w:t>
      </w:r>
    </w:p>
    <w:bookmarkEnd w:id="339"/>
    <w:bookmarkStart w:name="z456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контроль за сохранностью имущества Учреждения;</w:t>
      </w:r>
    </w:p>
    <w:bookmarkEnd w:id="340"/>
    <w:bookmarkStart w:name="z457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Устав Учреждения, внесение в него изменений и дополнений;</w:t>
      </w:r>
    </w:p>
    <w:bookmarkEnd w:id="341"/>
    <w:bookmarkStart w:name="z458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определяет структуру, порядок формирования и срок полномочий органов управления Учреждения, порядок принятия Учреждением решений;</w:t>
      </w:r>
    </w:p>
    <w:bookmarkEnd w:id="342"/>
    <w:bookmarkStart w:name="z459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определяет права, обязанности и ответственность руководителя Учреждения, основания для освобождения руководителя и заместителя руководителя Учреждения от занимаемых должностей;</w:t>
      </w:r>
    </w:p>
    <w:bookmarkEnd w:id="343"/>
    <w:bookmarkStart w:name="z460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структуру и предельную штатную численность Учреждения;</w:t>
      </w:r>
    </w:p>
    <w:bookmarkEnd w:id="344"/>
    <w:bookmarkStart w:name="z461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назначает на должность и освобождает от должности руководителя Учреждения и заместителя (заместителей) руководителя Учреждения;</w:t>
      </w:r>
    </w:p>
    <w:bookmarkEnd w:id="345"/>
    <w:bookmarkStart w:name="z462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утверждает годовую финансовую отчетность;</w:t>
      </w:r>
    </w:p>
    <w:bookmarkEnd w:id="346"/>
    <w:bookmarkStart w:name="z463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согласовывает с уполномоченным органом по государственному имуществу вопросы изъятия и распределения имущества, числящегося на балансе Учреждения;</w:t>
      </w:r>
    </w:p>
    <w:bookmarkEnd w:id="347"/>
    <w:bookmarkStart w:name="z464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функции, установленные законодательством Республики Казахстан.</w:t>
      </w:r>
    </w:p>
    <w:bookmarkEnd w:id="348"/>
    <w:bookmarkStart w:name="z465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Учреждения назначается на должность и освобождается от должности Министерством в порядке, установленном законодательством Республики Казахстан.</w:t>
      </w:r>
    </w:p>
    <w:bookmarkEnd w:id="349"/>
    <w:bookmarkStart w:name="z466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Учреждения организует и руководит работой государственного учреждения, непосредственно подчиняется начальнику Департамента по чрезвычайным ситуациям города Астана (далее – Департамент) и несет персональную ответственность за выполнение возложенных на Учреждение задач и осуществление им своих функций.</w:t>
      </w:r>
    </w:p>
    <w:bookmarkEnd w:id="350"/>
    <w:bookmarkStart w:name="z467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Учреждения действует на принципах единоначалия и самостоятельно решает вопросы деятельности государственного учреждения в соответствии с его компетенцией, определяемой законодательством Республики Казахстан и настоящим уставом.</w:t>
      </w:r>
    </w:p>
    <w:bookmarkEnd w:id="351"/>
    <w:bookmarkStart w:name="z468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Действия руководителя Учреждения, направленные на осуществление Учреждением неуставной деятельности, являются нарушением трудовых обязанностей и влекут применение мер дисциплинарной и материальной ответственности.</w:t>
      </w:r>
    </w:p>
    <w:bookmarkEnd w:id="352"/>
    <w:bookmarkStart w:name="z469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При осуществлении деятельности Учреждения руководитель Учреждения в установленном законодательством Республики Казахстан порядке:</w:t>
      </w:r>
    </w:p>
    <w:bookmarkEnd w:id="353"/>
    <w:bookmarkStart w:name="z470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 доверенности действует от имени Учреждения;</w:t>
      </w:r>
    </w:p>
    <w:bookmarkEnd w:id="354"/>
    <w:bookmarkStart w:name="z471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своих полномочий, представляет интересы Учреждения в государственных органах (учреждениях) и иных организациях;</w:t>
      </w:r>
    </w:p>
    <w:bookmarkEnd w:id="355"/>
    <w:bookmarkStart w:name="z472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заключает договоры;</w:t>
      </w:r>
    </w:p>
    <w:bookmarkEnd w:id="356"/>
    <w:bookmarkStart w:name="z473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выдает доверенности;</w:t>
      </w:r>
    </w:p>
    <w:bookmarkEnd w:id="357"/>
    <w:bookmarkStart w:name="z474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планы Учреждения по командировкам, стажировкам, отпускам, обучению сотрудников в казахстанских и зарубежных учебных центрах и иным видам повышения квалификации сотрудников (выезд работников в командировки за пределы Республики Казахстан осуществляется по согласованию с Министром);</w:t>
      </w:r>
    </w:p>
    <w:bookmarkEnd w:id="358"/>
    <w:bookmarkStart w:name="z475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открывает банковские счета;</w:t>
      </w:r>
    </w:p>
    <w:bookmarkEnd w:id="359"/>
    <w:bookmarkStart w:name="z476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пределах своей компетенции, издает приказы и дает указания, обязательные для всех работников Учреждения; </w:t>
      </w:r>
    </w:p>
    <w:bookmarkEnd w:id="360"/>
    <w:bookmarkStart w:name="z477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на работу и увольняет с работы сотрудников Учреждения, кроме сотрудников, назначаемых Министерством;</w:t>
      </w:r>
    </w:p>
    <w:bookmarkEnd w:id="361"/>
    <w:bookmarkStart w:name="z478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меры поощрения и налагает дисциплинарные взыскания на сотрудников Учреждения в порядке, установленном законодательством Республики Казахстан;</w:t>
      </w:r>
    </w:p>
    <w:bookmarkEnd w:id="362"/>
    <w:bookmarkStart w:name="z479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определяет обязанности и круг полномочий своего заместителя (заместителей) и иных руководящих работников Учреждения;</w:t>
      </w:r>
    </w:p>
    <w:bookmarkEnd w:id="363"/>
    <w:bookmarkStart w:name="z480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утверждает положения структурных подразделений Учреждения, должностные инструкции сотрудников Учреждения</w:t>
      </w:r>
    </w:p>
    <w:bookmarkEnd w:id="364"/>
    <w:bookmarkStart w:name="z481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общее руководство деятельностью аттестационной комиссии Учреждения;</w:t>
      </w:r>
    </w:p>
    <w:bookmarkEnd w:id="365"/>
    <w:bookmarkStart w:name="z482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обеспечивает разработку и представляет на утверждение начальнику Департамента ежегодный план работы Учреждения и оперативный план реагирования на чрезвычайные ситуации природного и техногенного характера;</w:t>
      </w:r>
    </w:p>
    <w:bookmarkEnd w:id="366"/>
    <w:bookmarkStart w:name="z483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обеспечивает своевременное представление отчетности в Министерство, согласно установленных форм;</w:t>
      </w:r>
    </w:p>
    <w:bookmarkEnd w:id="367"/>
    <w:bookmarkStart w:name="z484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несет персональную ответственность по противодействию коррупции в структурных подразделениях Учреждения и принимает антикоррупционные меры;</w:t>
      </w:r>
    </w:p>
    <w:bookmarkEnd w:id="368"/>
    <w:bookmarkStart w:name="z485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вносит предложения в Министерство по награждению особо отличившихся сотрудников Учреждения государственными и ведомственными наградами, а также граждан, отличившихся в аварийно-спасательных и неотложных работах;</w:t>
      </w:r>
    </w:p>
    <w:bookmarkEnd w:id="369"/>
    <w:bookmarkStart w:name="z486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обеспечивает своевременное рассмотрение обращений физических и юридических лиц;</w:t>
      </w:r>
    </w:p>
    <w:bookmarkEnd w:id="370"/>
    <w:bookmarkStart w:name="z487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организует информационно-аналитическое, организационно-правовое, мобилизационное, материально-техническое и финансовое обеспечение деятельности Учреждения;</w:t>
      </w:r>
    </w:p>
    <w:bookmarkEnd w:id="371"/>
    <w:bookmarkStart w:name="z488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организует проведение государственных закупок в пределах своей компетенции;</w:t>
      </w:r>
    </w:p>
    <w:bookmarkEnd w:id="372"/>
    <w:bookmarkStart w:name="z489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принимает меры по:</w:t>
      </w:r>
    </w:p>
    <w:bookmarkEnd w:id="373"/>
    <w:bookmarkStart w:name="z490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улучшению медицинского обслуживания и медицинской и психологической реабилитации спасателей, принимавших участие в проведении аварийно-спасательных и неотложных работ по ликвидации чрезвычайных ситуаций природного и техногенного характера;</w:t>
      </w:r>
    </w:p>
    <w:bookmarkEnd w:id="374"/>
    <w:bookmarkStart w:name="z491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совершенствованию профессионального мастерства и поддержания сил и средств Учреждения в постоянной готовности к выдвижению в зоны чрезвычайных ситуаций и проведению аварийно-спасательных и неотложных работ;</w:t>
      </w:r>
    </w:p>
    <w:bookmarkEnd w:id="375"/>
    <w:bookmarkStart w:name="z492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подготовке и обучению сотрудников по оказанию доврачебной медицинской помощи;</w:t>
      </w:r>
    </w:p>
    <w:bookmarkEnd w:id="376"/>
    <w:bookmarkStart w:name="z493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созданию собственной учебно-тренировочной базы;</w:t>
      </w:r>
    </w:p>
    <w:bookmarkEnd w:id="377"/>
    <w:bookmarkStart w:name="z494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развитию взаимодействия с профессиональными и добровольными, аварийно-спасательными службами и формированиями в Республике Казахстан и за ее пределами;</w:t>
      </w:r>
    </w:p>
    <w:bookmarkEnd w:id="378"/>
    <w:bookmarkStart w:name="z495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осуществляет иные функции, возложенные на него законодательством Республики Казахстан, настоящим уставом и уполномоченным органом соответствующей отрасли.</w:t>
      </w:r>
    </w:p>
    <w:bookmarkEnd w:id="379"/>
    <w:bookmarkStart w:name="z496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5. Порядок образования имущества Учреждения</w:t>
      </w:r>
    </w:p>
    <w:bookmarkEnd w:id="380"/>
    <w:bookmarkStart w:name="z497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Учреждение имеет на праве оперативного управления обособленное имущество. Имущество, закрепленное за Учреждением, приобретенное за счет средств республиканского бюджета, и переданного в установленном порядке из местного бюджета относится к республиканской собственности. </w:t>
      </w:r>
    </w:p>
    <w:bookmarkEnd w:id="381"/>
    <w:bookmarkStart w:name="z498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Имущество Учреждения составляют активы юридического лица, стоимость которых отражается на его балансе. Имущество Учреждения формируется за счет:</w:t>
      </w:r>
    </w:p>
    <w:bookmarkEnd w:id="382"/>
    <w:bookmarkStart w:name="z499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имущества, переданного ему государством и приобретенного за счет республиканского бюджета;</w:t>
      </w:r>
    </w:p>
    <w:bookmarkEnd w:id="383"/>
    <w:bookmarkStart w:name="z500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иных источников, незапрещенных законодательством Республики Казахстан.</w:t>
      </w:r>
    </w:p>
    <w:bookmarkEnd w:id="384"/>
    <w:bookmarkStart w:name="z501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смете.</w:t>
      </w:r>
    </w:p>
    <w:bookmarkEnd w:id="385"/>
    <w:bookmarkStart w:name="z502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Деятельность Учреждения финансируется из республиканского бюджета.</w:t>
      </w:r>
    </w:p>
    <w:bookmarkEnd w:id="386"/>
    <w:bookmarkStart w:name="z503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Учреждение ведет бухгалтерский учет и представляет отчетность в соответствии с законодательством Республики Казахстан.</w:t>
      </w:r>
    </w:p>
    <w:bookmarkEnd w:id="387"/>
    <w:bookmarkStart w:name="z504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Проверка и ревизия финансово-хозяйственной деятельности Учреждения осуществляется уполномоченным органом в установленном законодательством Республики Казахстан порядке.</w:t>
      </w:r>
    </w:p>
    <w:bookmarkEnd w:id="388"/>
    <w:bookmarkStart w:name="z505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6. Режим работы Учреждения</w:t>
      </w:r>
    </w:p>
    <w:bookmarkEnd w:id="389"/>
    <w:bookmarkStart w:name="z506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Режим работы Учреждения устанавливается правилами внутреннего трудового распорядка и не должен противоречить нормам трудового законодательства Республики Казахстан.</w:t>
      </w:r>
    </w:p>
    <w:bookmarkEnd w:id="390"/>
    <w:bookmarkStart w:name="z507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7. Порядок внесения изменений и дополнений в Устав</w:t>
      </w:r>
    </w:p>
    <w:bookmarkEnd w:id="391"/>
    <w:bookmarkStart w:name="z508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Внесение изменений и дополнений в Устав Учреждения производится по решению Министерства и проходят процедуру государственной регистрации в территориальных органах юстиции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регистрации юридических лиц и учетной регистрации филиалов и представительств".</w:t>
      </w:r>
    </w:p>
    <w:bookmarkEnd w:id="392"/>
    <w:bookmarkStart w:name="z509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8. Условия реорганизации и ликвидации Учреждения</w:t>
      </w:r>
    </w:p>
    <w:bookmarkEnd w:id="393"/>
    <w:bookmarkStart w:name="z510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Реорганизация и ликвидация Учреждения осуществляется по решению Правительства Республики Казахстан в соответствии с законодательством Республики Казахстан.</w:t>
      </w:r>
    </w:p>
    <w:bookmarkEnd w:id="394"/>
    <w:bookmarkStart w:name="z511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</w:t>
      </w:r>
    </w:p>
    <w:bookmarkEnd w:id="395"/>
    <w:p>
      <w:pPr>
        <w:spacing w:after="0"/>
        <w:ind w:left="0"/>
        <w:jc w:val="both"/>
      </w:pPr>
      <w:bookmarkStart w:name="z512" w:id="396"/>
      <w:r>
        <w:rPr>
          <w:rFonts w:ascii="Times New Roman"/>
          <w:b w:val="false"/>
          <w:i w:val="false"/>
          <w:color w:val="000000"/>
          <w:sz w:val="28"/>
        </w:rPr>
        <w:t>
      Приложение 3</w:t>
      </w:r>
    </w:p>
    <w:bookmarkEnd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приказу 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чрезвычайным ситуациям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10 октября 2023 года № 551</w:t>
      </w:r>
    </w:p>
    <w:p>
      <w:pPr>
        <w:spacing w:after="0"/>
        <w:ind w:left="0"/>
        <w:jc w:val="both"/>
      </w:pPr>
      <w:bookmarkStart w:name="z513" w:id="397"/>
      <w:r>
        <w:rPr>
          <w:rFonts w:ascii="Times New Roman"/>
          <w:b w:val="false"/>
          <w:i w:val="false"/>
          <w:color w:val="000000"/>
          <w:sz w:val="28"/>
        </w:rPr>
        <w:t>
      Приложение 26</w:t>
      </w:r>
    </w:p>
    <w:bookmarkEnd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приказу 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чрезвычайным ситуациям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3 ноября 2020 года № 17</w:t>
      </w:r>
    </w:p>
    <w:bookmarkStart w:name="z514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Устав республиканского государственного учреждения "Оперативно-спасательный отряд Департамента по чрезвычайным ситуациям города Шымкента Министерства по чрезвычайным ситуациям Республики Казахстан (город Шымкент)"</w:t>
      </w:r>
    </w:p>
    <w:bookmarkEnd w:id="398"/>
    <w:bookmarkStart w:name="z515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1. Общие положения</w:t>
      </w:r>
    </w:p>
    <w:bookmarkEnd w:id="399"/>
    <w:bookmarkStart w:name="z516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"Оперативно-спасательный отряд Департамента по чрезвычайным ситуациям города Шымкента Министерства по чрезвычайным ситуациям Республики Казахстан (город Шымкент)" (далее – Учреждение) является некоммерческой организацией, обладающей статусом юридического лица, созданной в организационно-правовой форме государственного учреждения для осуществления функций по предупреждению и ликвидации чрезвычайных ситуаций природного и техногенного характера.</w:t>
      </w:r>
    </w:p>
    <w:bookmarkEnd w:id="400"/>
    <w:bookmarkStart w:name="z517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Вид государственного учреждения: республиканский. </w:t>
      </w:r>
    </w:p>
    <w:bookmarkEnd w:id="401"/>
    <w:bookmarkStart w:name="z518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Учреждение создано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августа 2023 года № 727 "О некоторых вопросах Министерства по чрезвычайным ситуациям Республики Казахстан".</w:t>
      </w:r>
    </w:p>
    <w:bookmarkEnd w:id="402"/>
    <w:bookmarkStart w:name="z519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Учредителем Учреждения является государство в лице Правительства Республики Казахстан.</w:t>
      </w:r>
    </w:p>
    <w:bookmarkEnd w:id="403"/>
    <w:bookmarkStart w:name="z520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Уполномоченным органом соответствующей отрасли, а также органом, осуществляющим по отношению к нему функции субъекта права в отношении имущества Учреждения, является Министерство по чрезвычайным ситуациям Республики Казахстан (далее - Министерство).</w:t>
      </w:r>
    </w:p>
    <w:bookmarkEnd w:id="404"/>
    <w:bookmarkStart w:name="z521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Наименование Учреждения: Республиканское государственное учреждение "Оперативно-спасательный отряд Департамента по чрезвычайным ситуациям города Шымкента Министерства по чрезвычайным ситуациям Республики Казахстан (город Шымкент)".</w:t>
      </w:r>
    </w:p>
    <w:bookmarkEnd w:id="405"/>
    <w:bookmarkStart w:name="z522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Место нахождения Учреждения: индекс 160000, Республика Казахстан, город Шымкент, улица Алдиярова, 34а.</w:t>
      </w:r>
    </w:p>
    <w:bookmarkEnd w:id="406"/>
    <w:bookmarkStart w:name="z523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2. Юридический статус Учреждения</w:t>
      </w:r>
    </w:p>
    <w:bookmarkEnd w:id="407"/>
    <w:bookmarkStart w:name="z524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Учреждение имеет самостоятельный баланс, счета в банках в соответствии с законодательством Республики Казахстан, бланки, печати с изображением Государственного Герба Республики Казахстан и наименованием государственного учреждения.</w:t>
      </w:r>
    </w:p>
    <w:bookmarkEnd w:id="408"/>
    <w:bookmarkStart w:name="z525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Учреждение не может создавать, а также выступать учредителем (участником) другого юридического лица, за исключением случаев, предусмотренных законами Республики Казахстан.</w:t>
      </w:r>
    </w:p>
    <w:bookmarkEnd w:id="409"/>
    <w:bookmarkStart w:name="z526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Учреждение отвечает по своим обязательствам, находящимся в его распоряжении деньгами. При недостаточности у Учреждения денег субсидиарную ответственность по его обязательствам несет Республика Казахстан.</w:t>
      </w:r>
    </w:p>
    <w:bookmarkEnd w:id="410"/>
    <w:bookmarkStart w:name="z527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Гражданско-правовые сделки Учреждения вступают в силу после их обязательной регистрации в территориальных подразделениях казначейства Министерства финансов Республики Казахстан.</w:t>
      </w:r>
    </w:p>
    <w:bookmarkEnd w:id="411"/>
    <w:bookmarkStart w:name="z528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3. Предмет и цели деятельности Учреждения</w:t>
      </w:r>
    </w:p>
    <w:bookmarkEnd w:id="412"/>
    <w:bookmarkStart w:name="z529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Предметом деятельности Учреждения является предупреждение и ликвидация чрезвычайных ситуаций природного и техногенного характера.</w:t>
      </w:r>
    </w:p>
    <w:bookmarkEnd w:id="413"/>
    <w:bookmarkStart w:name="z530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Целью деятельности Учреждения является организация и проведение аварийно-спасательных и неотложных работ, в том числе особой сложности и повышенной опасности.</w:t>
      </w:r>
    </w:p>
    <w:bookmarkEnd w:id="414"/>
    <w:bookmarkStart w:name="z531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достижения цели Учреждение осуществляет следующие виды деятельности:</w:t>
      </w:r>
    </w:p>
    <w:bookmarkEnd w:id="415"/>
    <w:bookmarkStart w:name="z532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проводит аварийно-спасательные и неотложные работы, поисковые, водно-спасательные и водолазно-поисковые работы;</w:t>
      </w:r>
    </w:p>
    <w:bookmarkEnd w:id="416"/>
    <w:bookmarkStart w:name="z533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участвует в ликвидациях чрезвычайных ситуаций на территории Республики Казахстан по решению руководства Министерства и по решению Правительства Республики Казахстан за ее пределами;</w:t>
      </w:r>
    </w:p>
    <w:bookmarkEnd w:id="417"/>
    <w:bookmarkStart w:name="z534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совместно с местным исполнительным органом, заинтересованными учреждениями, организациями и предприятиями участвует в реализации планов по обеспечению безопасности населения, в том числе на водоемах;</w:t>
      </w:r>
    </w:p>
    <w:bookmarkEnd w:id="418"/>
    <w:bookmarkStart w:name="z535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участвует в профилактической и разъяснительной работе, среди населения направленной на предупреждение чрезвычайных ситуаций природного и техногенного характера, в том числе на водоемах;</w:t>
      </w:r>
    </w:p>
    <w:bookmarkEnd w:id="419"/>
    <w:bookmarkStart w:name="z536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оказывает доврачебную медицинскую помощь пострадавшим при чрезвычайных ситуациях природного и техногенного характера;</w:t>
      </w:r>
    </w:p>
    <w:bookmarkEnd w:id="420"/>
    <w:bookmarkStart w:name="z537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поддерживает силы и средства Учреждения в постоянной готовности к выдвижению в зоны возникновения чрезвычайных ситуаций и проведению аварийно-спасательных и неотложных работ;</w:t>
      </w:r>
    </w:p>
    <w:bookmarkEnd w:id="421"/>
    <w:bookmarkStart w:name="z538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проводит постоянную систематическую специальную подготовку и обучение личного состава технике безопасности при ведении аварийно-спасательных и неотложных работ, действиям по спасению жизни и оказанию помощи людям при ликвидации чрезвычайных ситуаций природного и техногенного характера;</w:t>
      </w:r>
    </w:p>
    <w:bookmarkEnd w:id="422"/>
    <w:bookmarkStart w:name="z539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подготавливает водолазов I-II и III групп специализации водолазных работ, мотористов-рулевых маломерных судов и операторов компрессорных установок для профессиональных аварийно-спасательных служб Министерства;</w:t>
      </w:r>
    </w:p>
    <w:bookmarkEnd w:id="423"/>
    <w:bookmarkStart w:name="z540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организовывает курсы по подготовке добровольных спасателей и инструкторов по безопасности на водоемах, и принимает меры по созданию общественных спасательных постов;</w:t>
      </w:r>
    </w:p>
    <w:bookmarkEnd w:id="424"/>
    <w:bookmarkStart w:name="z541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участие в обучении населения приемам спасения и оказания помощи, пострадавшим при чрезвычайных ситуациях природного и техногенного характера;</w:t>
      </w:r>
    </w:p>
    <w:bookmarkEnd w:id="425"/>
    <w:bookmarkStart w:name="z542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проводит мероприятия по материально-техническому снабжению и по организации оказания медицинской помощи в целях восстановления трудоспособности сотрудников Учреждения;</w:t>
      </w:r>
    </w:p>
    <w:bookmarkEnd w:id="426"/>
    <w:bookmarkStart w:name="z543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оказывает необходимую помощь туристам, терпящим бедствие.</w:t>
      </w:r>
    </w:p>
    <w:bookmarkEnd w:id="427"/>
    <w:bookmarkStart w:name="z544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Запрещается осуществление Учреждением деятельности, а также совершение сделок, не отвечающих предмету и целям его деятельности, закрепленным в настоящем Уставе.</w:t>
      </w:r>
    </w:p>
    <w:bookmarkEnd w:id="428"/>
    <w:bookmarkStart w:name="z545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Сделка, совершенная Учреждением в противоречии с целями деятельности, определенно ограниченными законами Республики Казахстан или учредительными документами, либо с нарушением уставной компетенции руководителя, может быть признана недействительной по иску уполномоченного органа соответствующей отрасли или уполномоченного органа по государственному имуществу, либо прокурора.</w:t>
      </w:r>
    </w:p>
    <w:bookmarkEnd w:id="429"/>
    <w:bookmarkStart w:name="z546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4. Управление Учреждением</w:t>
      </w:r>
    </w:p>
    <w:bookmarkEnd w:id="430"/>
    <w:bookmarkStart w:name="z547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Общее управление Учреждением осуществляет Министерство.</w:t>
      </w:r>
    </w:p>
    <w:bookmarkEnd w:id="431"/>
    <w:bookmarkStart w:name="z548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Министерство в установленном законодательством Республики Казахстан порядке осуществляет следующие функции:</w:t>
      </w:r>
    </w:p>
    <w:bookmarkEnd w:id="432"/>
    <w:bookmarkStart w:name="z549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закрепляет за Учреждением имущество;</w:t>
      </w:r>
    </w:p>
    <w:bookmarkEnd w:id="433"/>
    <w:bookmarkStart w:name="z550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индивидуальный план финансирования по обязательствам и платежам Учреждения;</w:t>
      </w:r>
    </w:p>
    <w:bookmarkEnd w:id="434"/>
    <w:bookmarkStart w:name="z551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контроль за сохранностью имущества Учреждения;</w:t>
      </w:r>
    </w:p>
    <w:bookmarkEnd w:id="435"/>
    <w:bookmarkStart w:name="z552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Устав Учреждения, внесение в него изменений и дополнений;</w:t>
      </w:r>
    </w:p>
    <w:bookmarkEnd w:id="436"/>
    <w:bookmarkStart w:name="z553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определяет структуру, порядок формирования и срок полномочий органов управления Учреждения, порядок принятия Учреждением решений;</w:t>
      </w:r>
    </w:p>
    <w:bookmarkEnd w:id="437"/>
    <w:bookmarkStart w:name="z554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определяет права, обязанности и ответственность руководителя Учреждения, основания для освобождения руководителя и заместителя руководителя Учреждения от занимаемых должностей;</w:t>
      </w:r>
    </w:p>
    <w:bookmarkEnd w:id="438"/>
    <w:bookmarkStart w:name="z555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структуру и предельную штатную численность Учреждения;</w:t>
      </w:r>
    </w:p>
    <w:bookmarkEnd w:id="439"/>
    <w:bookmarkStart w:name="z556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назначает на должность и освобождает от должности руководителя Учреждения и заместителя (заместителей) руководителя Учреждения;</w:t>
      </w:r>
    </w:p>
    <w:bookmarkEnd w:id="440"/>
    <w:bookmarkStart w:name="z557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утверждает годовую финансовую отчетность;</w:t>
      </w:r>
    </w:p>
    <w:bookmarkEnd w:id="441"/>
    <w:bookmarkStart w:name="z558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согласовывает с уполномоченным органом по государственному имуществу вопросы изъятия и распределения имущества, числящегося на балансе Учреждения;</w:t>
      </w:r>
    </w:p>
    <w:bookmarkEnd w:id="442"/>
    <w:bookmarkStart w:name="z559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функции, установленные законодательством Республики Казахстан.</w:t>
      </w:r>
    </w:p>
    <w:bookmarkEnd w:id="443"/>
    <w:bookmarkStart w:name="z560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Учреждения назначается на должность и освобождается от должности Министерством в порядке, установленном законодательством Республики Казахстан.</w:t>
      </w:r>
    </w:p>
    <w:bookmarkEnd w:id="444"/>
    <w:bookmarkStart w:name="z561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Учреждения организует и руководит работой государственного учреждения, непосредственно подчиняется начальнику Департамента по чрезвычайным ситуациям города Шымкент (далее – Департамент) и несет персональную ответственность за выполнение возложенных на Учреждение задач и осуществление им своих функций.</w:t>
      </w:r>
    </w:p>
    <w:bookmarkEnd w:id="445"/>
    <w:bookmarkStart w:name="z562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Учреждения действует на принципах единоначалия и самостоятельно решает вопросы деятельности государственного учреждения в соответствии с его компетенцией, определяемой законодательством Республики Казахстан и настоящим уставом.</w:t>
      </w:r>
    </w:p>
    <w:bookmarkEnd w:id="446"/>
    <w:bookmarkStart w:name="z563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Действия руководителя Учреждения, направленные на осуществление Учреждением неуставной деятельности, являются нарушением трудовых обязанностей и влекут применение мер дисциплинарной и материальной ответственности.</w:t>
      </w:r>
    </w:p>
    <w:bookmarkEnd w:id="447"/>
    <w:bookmarkStart w:name="z564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При осуществлении деятельности Учреждения руководитель Учреждения в установленном законодательством Республики Казахстан порядке:</w:t>
      </w:r>
    </w:p>
    <w:bookmarkEnd w:id="448"/>
    <w:bookmarkStart w:name="z565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 доверенности действует от имени Учреждения;</w:t>
      </w:r>
    </w:p>
    <w:bookmarkEnd w:id="449"/>
    <w:bookmarkStart w:name="z566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своих полномочий, представляет интересы Учреждения в государственных органах (учреждениях) и иных организациях;</w:t>
      </w:r>
    </w:p>
    <w:bookmarkEnd w:id="450"/>
    <w:bookmarkStart w:name="z567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заключает договоры;</w:t>
      </w:r>
    </w:p>
    <w:bookmarkEnd w:id="451"/>
    <w:bookmarkStart w:name="z568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выдает доверенности;</w:t>
      </w:r>
    </w:p>
    <w:bookmarkEnd w:id="452"/>
    <w:bookmarkStart w:name="z569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планы Учреждения по командировкам, стажировкам, отпускам, обучению сотрудников в казахстанских и зарубежных учебных центрах и иным видам повышения квалификации сотрудников (выезд работников в командировки за пределы Республики Казахстан осуществляется по согласованию с Министром);</w:t>
      </w:r>
    </w:p>
    <w:bookmarkEnd w:id="453"/>
    <w:bookmarkStart w:name="z570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открывает банковские счета;</w:t>
      </w:r>
    </w:p>
    <w:bookmarkEnd w:id="454"/>
    <w:bookmarkStart w:name="z571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пределах своей компетенции, издает приказы и дает указания, обязательные для всех работников Учреждения;</w:t>
      </w:r>
    </w:p>
    <w:bookmarkEnd w:id="455"/>
    <w:bookmarkStart w:name="z572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на работу и увольняет с работы сотрудников Учреждения, кроме сотрудников, назначаемых Министерством;</w:t>
      </w:r>
    </w:p>
    <w:bookmarkEnd w:id="456"/>
    <w:bookmarkStart w:name="z573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меры поощрения и налагает дисциплинарные взыскания на сотрудников Учреждения в порядке, установленном законодательством Республики Казахстан;</w:t>
      </w:r>
    </w:p>
    <w:bookmarkEnd w:id="457"/>
    <w:bookmarkStart w:name="z574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определяет обязанности и круг полномочий своего заместителя (заместителей) и иных руководящих работников Учреждения;</w:t>
      </w:r>
    </w:p>
    <w:bookmarkEnd w:id="458"/>
    <w:bookmarkStart w:name="z575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утверждает положения структурных подразделений Учреждения, должностные инструкции сотрудников Учреждения</w:t>
      </w:r>
    </w:p>
    <w:bookmarkEnd w:id="459"/>
    <w:bookmarkStart w:name="z576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общее руководство деятельностью аттестационной комиссии Учреждения;</w:t>
      </w:r>
    </w:p>
    <w:bookmarkEnd w:id="460"/>
    <w:bookmarkStart w:name="z577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обеспечивает разработку и представляет на утверждение начальнику Департамента ежегодный план работы Учреждения и оперативный план реагирования на чрезвычайные ситуации природного и техногенного характера;</w:t>
      </w:r>
    </w:p>
    <w:bookmarkEnd w:id="461"/>
    <w:bookmarkStart w:name="z578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обеспечивает своевременное представление отчетности в Министерство, согласно установленных форм;</w:t>
      </w:r>
    </w:p>
    <w:bookmarkEnd w:id="462"/>
    <w:bookmarkStart w:name="z579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несет персональную ответственность по противодействию коррупции в структурных подразделениях Учреждения и принимает антикоррупционные меры;</w:t>
      </w:r>
    </w:p>
    <w:bookmarkEnd w:id="463"/>
    <w:bookmarkStart w:name="z580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вносит предложения в Министерство по награждению особо отличившихся сотрудников Учреждения государственными и ведомственными наградами, а также граждан, отличившихся в аварийно-спасательных и неотложных работах;</w:t>
      </w:r>
    </w:p>
    <w:bookmarkEnd w:id="464"/>
    <w:bookmarkStart w:name="z581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обеспечивает своевременное рассмотрение обращений физических и юридических лиц;</w:t>
      </w:r>
    </w:p>
    <w:bookmarkEnd w:id="465"/>
    <w:bookmarkStart w:name="z582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организует информационно-аналитическое, организационно-правовое, мобилизационное, материально-техническое и финансовое обеспечение деятельности Учреждения;</w:t>
      </w:r>
    </w:p>
    <w:bookmarkEnd w:id="466"/>
    <w:bookmarkStart w:name="z583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организует проведение государственных закупок в пределах своей компетенции;</w:t>
      </w:r>
    </w:p>
    <w:bookmarkEnd w:id="467"/>
    <w:bookmarkStart w:name="z584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принимает меры по:</w:t>
      </w:r>
    </w:p>
    <w:bookmarkEnd w:id="468"/>
    <w:bookmarkStart w:name="z585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улучшению медицинского обслуживания и медицинской и психологической реабилитации спасателей, принимавших участие в проведении аварийно-спасательных и неотложных работ по ликвидации чрезвычайных ситуаций природного и техногенного характера;</w:t>
      </w:r>
    </w:p>
    <w:bookmarkEnd w:id="469"/>
    <w:bookmarkStart w:name="z586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совершенствованию профессионального мастерства и поддержания сил и средств Учреждения в постоянной готовности к выдвижению в зоны чрезвычайных ситуаций и проведению аварийно-спасательных и неотложных работ;</w:t>
      </w:r>
    </w:p>
    <w:bookmarkEnd w:id="470"/>
    <w:bookmarkStart w:name="z587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подготовке и обучению сотрудников по оказанию доврачебной медицинской помощи;</w:t>
      </w:r>
    </w:p>
    <w:bookmarkEnd w:id="471"/>
    <w:bookmarkStart w:name="z588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созданию собственной учебно-тренировочной базы;</w:t>
      </w:r>
    </w:p>
    <w:bookmarkEnd w:id="472"/>
    <w:bookmarkStart w:name="z589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развитию взаимодействия с профессиональными и добровольными, аварийно-спасательными службами и формированиями в Республике Казахстан и за ее пределами;</w:t>
      </w:r>
    </w:p>
    <w:bookmarkEnd w:id="473"/>
    <w:bookmarkStart w:name="z590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осуществляет иные функции, возложенные на него законодательством Республики Казахстан, настоящим уставом и уполномоченным органом соответствующей отрасли.</w:t>
      </w:r>
    </w:p>
    <w:bookmarkEnd w:id="474"/>
    <w:bookmarkStart w:name="z591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5. Порядок образования имущества Учреждения</w:t>
      </w:r>
    </w:p>
    <w:bookmarkEnd w:id="475"/>
    <w:bookmarkStart w:name="z592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Учреждение имеет на праве оперативного управления обособленное имущество. Имущество, закрепленное за Учреждением, приобретенное за счет средств республиканского бюджета, и переданного в установленном порядке из местного бюджета относится к республиканской собственности. </w:t>
      </w:r>
    </w:p>
    <w:bookmarkEnd w:id="476"/>
    <w:bookmarkStart w:name="z593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Имущество Учреждения составляют активы юридического лица, стоимость которых отражается на его балансе. Имущество Учреждения формируется за счет:</w:t>
      </w:r>
    </w:p>
    <w:bookmarkEnd w:id="477"/>
    <w:bookmarkStart w:name="z594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имущества, переданного ему государством и приобретенного за счет республиканского бюджета;</w:t>
      </w:r>
    </w:p>
    <w:bookmarkEnd w:id="478"/>
    <w:bookmarkStart w:name="z595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иных источников, незапрещенных законодательством Республики Казахстан.</w:t>
      </w:r>
    </w:p>
    <w:bookmarkEnd w:id="479"/>
    <w:bookmarkStart w:name="z596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смете.</w:t>
      </w:r>
    </w:p>
    <w:bookmarkEnd w:id="480"/>
    <w:bookmarkStart w:name="z597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Деятельность Учреждения финансируется из республиканского бюджета.</w:t>
      </w:r>
    </w:p>
    <w:bookmarkEnd w:id="481"/>
    <w:bookmarkStart w:name="z598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Учреждение ведет бухгалтерский учет и представляет отчетность в соответствии с законодательством Республики Казахстан.</w:t>
      </w:r>
    </w:p>
    <w:bookmarkEnd w:id="482"/>
    <w:bookmarkStart w:name="z599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Проверка и ревизия финансово-хозяйственной деятельности Учреждения осуществляется уполномоченным органом в установленном законодательством Республики Казахстан порядке.</w:t>
      </w:r>
    </w:p>
    <w:bookmarkEnd w:id="483"/>
    <w:bookmarkStart w:name="z600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6. Режим работы Учреждения</w:t>
      </w:r>
    </w:p>
    <w:bookmarkEnd w:id="484"/>
    <w:bookmarkStart w:name="z601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Режим работы Учреждения устанавливается правилами внутреннего трудового распорядка и не должен противоречить нормам трудового законодательства Республики Казахстан.</w:t>
      </w:r>
    </w:p>
    <w:bookmarkEnd w:id="485"/>
    <w:bookmarkStart w:name="z602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7. Порядок внесения изменений и дополнений в Устав</w:t>
      </w:r>
    </w:p>
    <w:bookmarkEnd w:id="486"/>
    <w:bookmarkStart w:name="z603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Внесение изменений и дополнений в Устав Учреждения производится по решению Министерства и проходят процедуру государственной регистрации в территориальных органах юстиции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регистрации юридических лиц и учетной регистрации филиалов и представительств".</w:t>
      </w:r>
    </w:p>
    <w:bookmarkEnd w:id="487"/>
    <w:bookmarkStart w:name="z604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8. Условия реорганизации и ликвидации Учреждения</w:t>
      </w:r>
    </w:p>
    <w:bookmarkEnd w:id="488"/>
    <w:bookmarkStart w:name="z605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Реорганизация и ликвидация Учреждения осуществляется по решению Правительства Республики Казахстан в соответствии с законодательством Республики Казахстан.</w:t>
      </w:r>
    </w:p>
    <w:bookmarkEnd w:id="489"/>
    <w:bookmarkStart w:name="z606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</w:t>
      </w:r>
    </w:p>
    <w:bookmarkEnd w:id="490"/>
    <w:p>
      <w:pPr>
        <w:spacing w:after="0"/>
        <w:ind w:left="0"/>
        <w:jc w:val="both"/>
      </w:pPr>
      <w:bookmarkStart w:name="z607" w:id="491"/>
      <w:r>
        <w:rPr>
          <w:rFonts w:ascii="Times New Roman"/>
          <w:b w:val="false"/>
          <w:i w:val="false"/>
          <w:color w:val="000000"/>
          <w:sz w:val="28"/>
        </w:rPr>
        <w:t>
      Приложение 4</w:t>
      </w:r>
    </w:p>
    <w:bookmarkEnd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приказу 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чрезвычайным ситуациям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10 октября 2023 года № 551</w:t>
      </w:r>
    </w:p>
    <w:p>
      <w:pPr>
        <w:spacing w:after="0"/>
        <w:ind w:left="0"/>
        <w:jc w:val="both"/>
      </w:pPr>
      <w:bookmarkStart w:name="z608" w:id="492"/>
      <w:r>
        <w:rPr>
          <w:rFonts w:ascii="Times New Roman"/>
          <w:b w:val="false"/>
          <w:i w:val="false"/>
          <w:color w:val="000000"/>
          <w:sz w:val="28"/>
        </w:rPr>
        <w:t>
      Приложение 27</w:t>
      </w:r>
    </w:p>
    <w:bookmarkEnd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приказу 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чрезвычайным ситуациям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3 ноября 2020 года № 17</w:t>
      </w:r>
    </w:p>
    <w:bookmarkStart w:name="z609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Устав республиканского государственного учреждения "Оперативно-спасательный отряд Департамента по чрезвычайным ситуациям области Абай Министерства по чрезвычайным ситуациям Республики Казахстан (город Семей)"</w:t>
      </w:r>
    </w:p>
    <w:bookmarkEnd w:id="493"/>
    <w:bookmarkStart w:name="z610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1. Общие положения</w:t>
      </w:r>
    </w:p>
    <w:bookmarkEnd w:id="494"/>
    <w:bookmarkStart w:name="z611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"Оперативно-спасательный отряд Департамента по чрезвычайным ситуациям области Абай Министерства по чрезвычайным ситуациям Республики Казахстан (город Семей)" (далее – Учреждение) является некоммерческой организацией, обладающей статусом юридического лица, созданной в организационно-правовой форме государственного учреждения для осуществления функций по предупреждению и ликвидации чрезвычайных ситуаций природного и техногенного характера.</w:t>
      </w:r>
    </w:p>
    <w:bookmarkEnd w:id="495"/>
    <w:bookmarkStart w:name="z612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Вид государственного учреждения: республиканский. </w:t>
      </w:r>
    </w:p>
    <w:bookmarkEnd w:id="496"/>
    <w:bookmarkStart w:name="z613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Учреждение создано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августа 2023 года № 727 "О некоторых вопросах Министерства по чрезвычайным ситуациям Республики Казахстан".</w:t>
      </w:r>
    </w:p>
    <w:bookmarkEnd w:id="497"/>
    <w:bookmarkStart w:name="z614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Учредителем Учреждения является государство в лице Правительства Республики Казахстан.</w:t>
      </w:r>
    </w:p>
    <w:bookmarkEnd w:id="498"/>
    <w:bookmarkStart w:name="z615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Уполномоченным органом соответствующей отрасли, а также органом, осуществляющим по отношению к нему функции субъекта права в отношении имущества Учреждения, является Министерство по чрезвычайным ситуациям Республики Казахстан (далее – Министерство).</w:t>
      </w:r>
    </w:p>
    <w:bookmarkEnd w:id="499"/>
    <w:bookmarkStart w:name="z616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Наименование Учреждения: Республиканское государственное учреждение "Оперативно-спасательный отряд Департамента по чрезвычайным ситуациям области Абай Министерства по чрезвычайным ситуациям Республики Казахстан (город Семей)".</w:t>
      </w:r>
    </w:p>
    <w:bookmarkEnd w:id="500"/>
    <w:bookmarkStart w:name="z617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Место нахождения Учреждения: индекс 071407, Республика Казахстан, область Абай, город Семей, улица Клубный переулок, здание 1.</w:t>
      </w:r>
    </w:p>
    <w:bookmarkEnd w:id="501"/>
    <w:bookmarkStart w:name="z618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2. Юридический статус Учреждения</w:t>
      </w:r>
    </w:p>
    <w:bookmarkEnd w:id="502"/>
    <w:bookmarkStart w:name="z619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Учреждение имеет самостоятельный баланс, счета в банках в соответствии с законодательством Республики Казахстан, бланки, печати с изображением Государственного Герба Республики Казахстан и наименованием государственного учреждения.</w:t>
      </w:r>
    </w:p>
    <w:bookmarkEnd w:id="503"/>
    <w:bookmarkStart w:name="z620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Учреждение не может создавать, а также выступать учредителем (участником) другого юридического лица, за исключением случаев, предусмотренных законами Республики Казахстан.</w:t>
      </w:r>
    </w:p>
    <w:bookmarkEnd w:id="504"/>
    <w:bookmarkStart w:name="z621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Учреждение отвечает по своим обязательствам, находящимся в его распоряжении деньгами. При недостаточности у Учреждения денег субсидиарную ответственность по его обязательствам несет Республика Казахстан.</w:t>
      </w:r>
    </w:p>
    <w:bookmarkEnd w:id="505"/>
    <w:bookmarkStart w:name="z622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Гражданско-правовые сделки Учреждения вступают в силу после их обязательной регистрации в территориальных подразделениях казначейства Министерства финансов Республики Казахстан.</w:t>
      </w:r>
    </w:p>
    <w:bookmarkEnd w:id="506"/>
    <w:bookmarkStart w:name="z623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3. Предмет и цели деятельности Учреждения</w:t>
      </w:r>
    </w:p>
    <w:bookmarkEnd w:id="507"/>
    <w:bookmarkStart w:name="z624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Предметом деятельности Учреждения является предупреждение и ликвидация чрезвычайных ситуаций природного и техногенного характера.</w:t>
      </w:r>
    </w:p>
    <w:bookmarkEnd w:id="508"/>
    <w:bookmarkStart w:name="z625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Целью деятельности Учреждения является организация и проведение аварийно-спасательных и неотложных работ, в том числе особой сложности и повышенной опасности.</w:t>
      </w:r>
    </w:p>
    <w:bookmarkEnd w:id="509"/>
    <w:bookmarkStart w:name="z626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достижения цели Учреждение осуществляет следующие виды деятельности:</w:t>
      </w:r>
    </w:p>
    <w:bookmarkEnd w:id="510"/>
    <w:bookmarkStart w:name="z627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проводит аварийно-спасательные и неотложные работы, поисковые, водно-спасательные и водолазно-поисковые работы;</w:t>
      </w:r>
    </w:p>
    <w:bookmarkEnd w:id="511"/>
    <w:bookmarkStart w:name="z628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участвует в ликвидациях чрезвычайных ситуаций на территории Республики Казахстан по решению руководства Министерства и по решению Правительства Республики Казахстан за ее пределами;</w:t>
      </w:r>
    </w:p>
    <w:bookmarkEnd w:id="512"/>
    <w:bookmarkStart w:name="z629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совместно с местным исполнительным органом, заинтересованными учреждениями, организациями и предприятиями участвует в реализации планов по обеспечению безопасности населения, в том числе на водоемах;</w:t>
      </w:r>
    </w:p>
    <w:bookmarkEnd w:id="513"/>
    <w:bookmarkStart w:name="z630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участвует в профилактической и разъяснительной работе, среди населения направленной на предупреждение чрезвычайных ситуаций природного и техногенного характера, в том числе на водоемах;</w:t>
      </w:r>
    </w:p>
    <w:bookmarkEnd w:id="514"/>
    <w:bookmarkStart w:name="z631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оказывает доврачебную медицинскую помощь пострадавшим при чрезвычайных ситуациях природного и техногенного характера;</w:t>
      </w:r>
    </w:p>
    <w:bookmarkEnd w:id="515"/>
    <w:bookmarkStart w:name="z632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поддерживает силы и средства Учреждения в постоянной готовности к выдвижению в зоны возникновения чрезвычайных ситуаций и проведению аварийно-спасательных и неотложных работ;</w:t>
      </w:r>
    </w:p>
    <w:bookmarkEnd w:id="516"/>
    <w:bookmarkStart w:name="z633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проводит постоянную систематическую специальную подготовку и обучение личного состава технике безопасности при ведении аварийно-спасательных и неотложных работ, действиям по спасению жизни и оказанию помощи людям при ликвидации чрезвычайных ситуаций природного и техногенного характера;</w:t>
      </w:r>
    </w:p>
    <w:bookmarkEnd w:id="517"/>
    <w:bookmarkStart w:name="z634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подготавливает водолазов I-II и III групп специализации водолазных работ, мотористов-рулевых маломерных судов и операторов компрессорных установок для профессиональных аварийно-спасательных служб Министерства;</w:t>
      </w:r>
    </w:p>
    <w:bookmarkEnd w:id="518"/>
    <w:bookmarkStart w:name="z635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организовывает курсы по подготовке добровольных спасателей и инструкторов по безопасности на водоемах, и принимает меры по созданию общественных спасательных постов;</w:t>
      </w:r>
    </w:p>
    <w:bookmarkEnd w:id="519"/>
    <w:bookmarkStart w:name="z636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участие в обучении населения приемам спасения и оказания помощи, пострадавшим при чрезвычайных ситуациях природного и техногенного характера;</w:t>
      </w:r>
    </w:p>
    <w:bookmarkEnd w:id="520"/>
    <w:bookmarkStart w:name="z637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проводит мероприятия по материально-техническому снабжению и по организации оказания медицинской помощи в целях восстановления трудоспособности сотрудников Учреждения;</w:t>
      </w:r>
    </w:p>
    <w:bookmarkEnd w:id="521"/>
    <w:bookmarkStart w:name="z638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оказывает необходимую помощь туристам, терпящим бедствие.</w:t>
      </w:r>
    </w:p>
    <w:bookmarkEnd w:id="522"/>
    <w:bookmarkStart w:name="z639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Запрещается осуществление Учреждением деятельности, а также совершение сделок, не отвечающих предмету и целям его деятельности, закрепленным в настоящем Уставе.</w:t>
      </w:r>
    </w:p>
    <w:bookmarkEnd w:id="523"/>
    <w:bookmarkStart w:name="z640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Сделка, совершенная Учреждением в противоречии с целями деятельности, определенно ограниченными законами Республики Казахстан или учредительными документами, либо с нарушением уставной компетенции руководителя, может быть признана недействительной по иску уполномоченного органа соответствующей отрасли или уполномоченного органа по государственному имуществу, либо прокурора.</w:t>
      </w:r>
    </w:p>
    <w:bookmarkEnd w:id="524"/>
    <w:bookmarkStart w:name="z641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4. Управление Учреждением</w:t>
      </w:r>
    </w:p>
    <w:bookmarkEnd w:id="525"/>
    <w:bookmarkStart w:name="z642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Общее управление Учреждением осуществляет Министерство.</w:t>
      </w:r>
    </w:p>
    <w:bookmarkEnd w:id="526"/>
    <w:bookmarkStart w:name="z643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Министерство в установленном законодательством Республики Казахстан порядке осуществляет следующие функции:</w:t>
      </w:r>
    </w:p>
    <w:bookmarkEnd w:id="527"/>
    <w:bookmarkStart w:name="z644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закрепляет за Учреждением имущество;</w:t>
      </w:r>
    </w:p>
    <w:bookmarkEnd w:id="528"/>
    <w:bookmarkStart w:name="z645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индивидуальный план финансирования по обязательствам и платежам Учреждения;</w:t>
      </w:r>
    </w:p>
    <w:bookmarkEnd w:id="529"/>
    <w:bookmarkStart w:name="z646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контроль за сохранностью имущества Учреждения;</w:t>
      </w:r>
    </w:p>
    <w:bookmarkEnd w:id="530"/>
    <w:bookmarkStart w:name="z647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Устав Учреждения, внесение в него изменений и дополнений;</w:t>
      </w:r>
    </w:p>
    <w:bookmarkEnd w:id="531"/>
    <w:bookmarkStart w:name="z648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определяет структуру, порядок формирования и срок полномочий органов управления Учреждения, порядок принятия Учреждением решений;</w:t>
      </w:r>
    </w:p>
    <w:bookmarkEnd w:id="532"/>
    <w:bookmarkStart w:name="z649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определяет права, обязанности и ответственность руководителя Учреждения, основания для освобождения руководителя и заместителя руководителя Учреждения от занимаемых должностей;</w:t>
      </w:r>
    </w:p>
    <w:bookmarkEnd w:id="533"/>
    <w:bookmarkStart w:name="z650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структуру и предельную штатную численность Учреждения;</w:t>
      </w:r>
    </w:p>
    <w:bookmarkEnd w:id="534"/>
    <w:bookmarkStart w:name="z651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назначает на должность и освобождает от должности руководителя Учреждения и заместителя (заместителей) руководителя Учреждения;</w:t>
      </w:r>
    </w:p>
    <w:bookmarkEnd w:id="535"/>
    <w:bookmarkStart w:name="z652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утверждает годовую финансовую отчетность;</w:t>
      </w:r>
    </w:p>
    <w:bookmarkEnd w:id="536"/>
    <w:bookmarkStart w:name="z653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согласовывает с уполномоченным органом по государственному имуществу вопросы изъятия и распределения имущества, числящегося на балансе Учреждения;</w:t>
      </w:r>
    </w:p>
    <w:bookmarkEnd w:id="537"/>
    <w:bookmarkStart w:name="z654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функции, установленные законодательством Республики Казахстан.</w:t>
      </w:r>
    </w:p>
    <w:bookmarkEnd w:id="538"/>
    <w:bookmarkStart w:name="z655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Учреждения назначается на должность и освобождается от должности Министерством в порядке, установленном законодательством Республики Казахстан.</w:t>
      </w:r>
    </w:p>
    <w:bookmarkEnd w:id="539"/>
    <w:bookmarkStart w:name="z656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Учреждения организует и руководит работой государственного учреждения, непосредственно подчиняется начальнику Департамента по чрезвычайным ситуациям области Абай (далее – Департамент) и несет персональную ответственность за выполнение возложенных на Учреждение задач и осуществление им своих функций.</w:t>
      </w:r>
    </w:p>
    <w:bookmarkEnd w:id="540"/>
    <w:bookmarkStart w:name="z657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Учреждения действует на принципах единоначалия и самостоятельно решает вопросы деятельности государственного учреждения в соответствии с его компетенцией, определяемой законодательством Республики Казахстан и настоящим уставом.</w:t>
      </w:r>
    </w:p>
    <w:bookmarkEnd w:id="541"/>
    <w:bookmarkStart w:name="z658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Действия руководителя Учреждения, направленные на осуществление Учреждением неуставной деятельности, являются нарушением трудовых обязанностей и влекут применение мер дисциплинарной и материальной ответственности.</w:t>
      </w:r>
    </w:p>
    <w:bookmarkEnd w:id="542"/>
    <w:bookmarkStart w:name="z659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При осуществлении деятельности Учреждения руководитель Учреждения в установленном законодательством Республики Казахстан порядке:</w:t>
      </w:r>
    </w:p>
    <w:bookmarkEnd w:id="543"/>
    <w:bookmarkStart w:name="z660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 доверенности действует от имени Учреждения;</w:t>
      </w:r>
    </w:p>
    <w:bookmarkEnd w:id="544"/>
    <w:bookmarkStart w:name="z661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своих полномочий, представляет интересы Учреждения в государственных органах (учреждениях) и иных организациях;</w:t>
      </w:r>
    </w:p>
    <w:bookmarkEnd w:id="545"/>
    <w:bookmarkStart w:name="z662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заключает договоры;</w:t>
      </w:r>
    </w:p>
    <w:bookmarkEnd w:id="546"/>
    <w:bookmarkStart w:name="z663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выдает доверенности;</w:t>
      </w:r>
    </w:p>
    <w:bookmarkEnd w:id="547"/>
    <w:bookmarkStart w:name="z664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планы Учреждения по командировкам, стажировкам, отпускам, обучению сотрудников в казахстанских и зарубежных учебных центрах и иным видам повышения квалификации сотрудников (выезд работников в командировки за пределы Республики Казахстан осуществляется по согласованию с Министром);</w:t>
      </w:r>
    </w:p>
    <w:bookmarkEnd w:id="548"/>
    <w:bookmarkStart w:name="z665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открывает банковские счета;</w:t>
      </w:r>
    </w:p>
    <w:bookmarkEnd w:id="549"/>
    <w:bookmarkStart w:name="z666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пределах своей компетенции, издает приказы и дает указания, обязательные для всех работников Учреждения; </w:t>
      </w:r>
    </w:p>
    <w:bookmarkEnd w:id="550"/>
    <w:bookmarkStart w:name="z667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на работу и увольняет с работы сотрудников Учреждения, кроме сотрудников, назначаемых Министерством;</w:t>
      </w:r>
    </w:p>
    <w:bookmarkEnd w:id="551"/>
    <w:bookmarkStart w:name="z668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меры поощрения и налагает дисциплинарные взыскания на сотрудников Учреждения в порядке, установленном законодательством Республики Казахстан;</w:t>
      </w:r>
    </w:p>
    <w:bookmarkEnd w:id="552"/>
    <w:bookmarkStart w:name="z669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определяет обязанности и круг полномочий своего заместителя (заместителей) и иных руководящих работников Учреждения;</w:t>
      </w:r>
    </w:p>
    <w:bookmarkEnd w:id="553"/>
    <w:bookmarkStart w:name="z670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утверждает положения структурных подразделений Учреждения, должностные инструкции сотрудников Учреждения</w:t>
      </w:r>
    </w:p>
    <w:bookmarkEnd w:id="554"/>
    <w:bookmarkStart w:name="z671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общее руководство деятельностью аттестационной комиссии Учреждения;</w:t>
      </w:r>
    </w:p>
    <w:bookmarkEnd w:id="555"/>
    <w:bookmarkStart w:name="z672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обеспечивает разработку и представляет на утверждение начальнику Департамента ежегодный план работы Учреждения и оперативный план реагирования на чрезвычайные ситуации природного и техногенного характера;</w:t>
      </w:r>
    </w:p>
    <w:bookmarkEnd w:id="556"/>
    <w:bookmarkStart w:name="z673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обеспечивает своевременное представление отчетности в Министерство, согласно установленных форм;</w:t>
      </w:r>
    </w:p>
    <w:bookmarkEnd w:id="557"/>
    <w:bookmarkStart w:name="z674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несет персональную ответственность по противодействию коррупции в структурных подразделениях Учреждения и принимает антикоррупционные меры;</w:t>
      </w:r>
    </w:p>
    <w:bookmarkEnd w:id="558"/>
    <w:bookmarkStart w:name="z675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вносит предложения в Министерство по награждению особо отличившихся сотрудников Учреждения государственными и ведомственными наградами, а также граждан, отличившихся в аварийно-спасательных и неотложных работах;</w:t>
      </w:r>
    </w:p>
    <w:bookmarkEnd w:id="559"/>
    <w:bookmarkStart w:name="z676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обеспечивает своевременное рассмотрение обращений физических и юридических лиц;</w:t>
      </w:r>
    </w:p>
    <w:bookmarkEnd w:id="560"/>
    <w:bookmarkStart w:name="z677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организует информационно-аналитическое, организационно-правовое, мобилизационное, материально-техническое и финансовое обеспечение деятельности Учреждения;</w:t>
      </w:r>
    </w:p>
    <w:bookmarkEnd w:id="561"/>
    <w:bookmarkStart w:name="z678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организует проведение государственных закупок в пределах своей компетенции;</w:t>
      </w:r>
    </w:p>
    <w:bookmarkEnd w:id="562"/>
    <w:bookmarkStart w:name="z679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принимает меры по:</w:t>
      </w:r>
    </w:p>
    <w:bookmarkEnd w:id="563"/>
    <w:bookmarkStart w:name="z680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улучшению медицинского обслуживания и медицинской и психологической реабилитации спасателей, принимавших участие в проведении аварийно-спасательных и неотложных работ по ликвидации чрезвычайных ситуаций природного и техногенного характера;</w:t>
      </w:r>
    </w:p>
    <w:bookmarkEnd w:id="564"/>
    <w:bookmarkStart w:name="z681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совершенствованию профессионального мастерства и поддержания сил и средств Учреждения в постоянной готовности к выдвижению в зоны чрезвычайных ситуаций и проведению аварийно-спасательных и неотложных работ;</w:t>
      </w:r>
    </w:p>
    <w:bookmarkEnd w:id="565"/>
    <w:bookmarkStart w:name="z682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подготовке и обучению сотрудников по оказанию доврачебной медицинской помощи;</w:t>
      </w:r>
    </w:p>
    <w:bookmarkEnd w:id="566"/>
    <w:bookmarkStart w:name="z683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созданию собственной учебно-тренировочной базы;</w:t>
      </w:r>
    </w:p>
    <w:bookmarkEnd w:id="567"/>
    <w:bookmarkStart w:name="z684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развитию взаимодействия с профессиональными и добровольными, аварийно-спасательными службами и формированиями в Республике Казахстан и за ее пределами;</w:t>
      </w:r>
    </w:p>
    <w:bookmarkEnd w:id="568"/>
    <w:bookmarkStart w:name="z685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осуществляет иные функции, возложенные на него законодательством Республики Казахстан, настоящим уставом и уполномоченным органом соответствующей отрасли.</w:t>
      </w:r>
    </w:p>
    <w:bookmarkEnd w:id="569"/>
    <w:bookmarkStart w:name="z686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5. Порядок образования имущества Учреждения</w:t>
      </w:r>
    </w:p>
    <w:bookmarkEnd w:id="570"/>
    <w:bookmarkStart w:name="z687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Учреждение имеет на праве оперативного управления обособленное имущество. Имущество, закрепленное за Учреждением, приобретенное за счет средств республиканского бюджета, и переданного в установленном порядке из местного бюджета относится к республиканской собственности. </w:t>
      </w:r>
    </w:p>
    <w:bookmarkEnd w:id="571"/>
    <w:bookmarkStart w:name="z688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Имущество Учреждения составляют активы юридического лица, стоимость которых отражается на его балансе. Имущество Учреждения формируется за счет:</w:t>
      </w:r>
    </w:p>
    <w:bookmarkEnd w:id="572"/>
    <w:bookmarkStart w:name="z689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имущества, переданного ему государством и приобретенного за счет республиканского бюджета;</w:t>
      </w:r>
    </w:p>
    <w:bookmarkEnd w:id="573"/>
    <w:bookmarkStart w:name="z690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иных источников, незапрещенных законодательством Республики Казахстан.</w:t>
      </w:r>
    </w:p>
    <w:bookmarkEnd w:id="574"/>
    <w:bookmarkStart w:name="z691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смете.</w:t>
      </w:r>
    </w:p>
    <w:bookmarkEnd w:id="575"/>
    <w:bookmarkStart w:name="z692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Деятельность Учреждения финансируется из республиканского бюджета.</w:t>
      </w:r>
    </w:p>
    <w:bookmarkEnd w:id="576"/>
    <w:bookmarkStart w:name="z693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Учреждение ведет бухгалтерский учет и представляет отчетность в соответствии с законодательством Республики Казахстан.</w:t>
      </w:r>
    </w:p>
    <w:bookmarkEnd w:id="577"/>
    <w:bookmarkStart w:name="z694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Проверка и ревизия финансово-хозяйственной деятельности Учреждения осуществляется уполномоченным органом в установленном законодательством Республики Казахстан порядке.</w:t>
      </w:r>
    </w:p>
    <w:bookmarkEnd w:id="578"/>
    <w:bookmarkStart w:name="z695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6. Режим работы Учреждения</w:t>
      </w:r>
    </w:p>
    <w:bookmarkEnd w:id="579"/>
    <w:bookmarkStart w:name="z696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Режим работы Учреждения устанавливается правилами внутреннего трудового распорядка и не должен противоречить нормам трудового законодательства Республики Казахстан.</w:t>
      </w:r>
    </w:p>
    <w:bookmarkEnd w:id="580"/>
    <w:bookmarkStart w:name="z697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7. Порядок внесения изменений и дополнений в Устав</w:t>
      </w:r>
    </w:p>
    <w:bookmarkEnd w:id="581"/>
    <w:bookmarkStart w:name="z698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Внесение изменений и дополнений в Устав Учреждения производится по решению Министерства и проходят процедуру государственной регистрации в территориальных органах юстиции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регистрации юридических лиц и учетной регистрации филиалов и представительств".</w:t>
      </w:r>
    </w:p>
    <w:bookmarkEnd w:id="582"/>
    <w:bookmarkStart w:name="z699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8. Условия реорганизации и ликвидации Учреждения</w:t>
      </w:r>
    </w:p>
    <w:bookmarkEnd w:id="583"/>
    <w:bookmarkStart w:name="z700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Реорганизация и ликвидация Учреждения осуществляется по решению Правительства Республики Казахстан в соответствии с законодательством Республики Казахстан.</w:t>
      </w:r>
    </w:p>
    <w:bookmarkEnd w:id="584"/>
    <w:bookmarkStart w:name="z701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</w:t>
      </w:r>
    </w:p>
    <w:bookmarkEnd w:id="585"/>
    <w:p>
      <w:pPr>
        <w:spacing w:after="0"/>
        <w:ind w:left="0"/>
        <w:jc w:val="both"/>
      </w:pPr>
      <w:bookmarkStart w:name="z702" w:id="586"/>
      <w:r>
        <w:rPr>
          <w:rFonts w:ascii="Times New Roman"/>
          <w:b w:val="false"/>
          <w:i w:val="false"/>
          <w:color w:val="000000"/>
          <w:sz w:val="28"/>
        </w:rPr>
        <w:t>
      Приложение 5</w:t>
      </w:r>
    </w:p>
    <w:bookmarkEnd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приказу 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чрезвычайным ситуациям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10 октября 2023 года № 551</w:t>
      </w:r>
    </w:p>
    <w:p>
      <w:pPr>
        <w:spacing w:after="0"/>
        <w:ind w:left="0"/>
        <w:jc w:val="both"/>
      </w:pPr>
      <w:bookmarkStart w:name="z703" w:id="587"/>
      <w:r>
        <w:rPr>
          <w:rFonts w:ascii="Times New Roman"/>
          <w:b w:val="false"/>
          <w:i w:val="false"/>
          <w:color w:val="000000"/>
          <w:sz w:val="28"/>
        </w:rPr>
        <w:t>
      Приложение 28</w:t>
      </w:r>
    </w:p>
    <w:bookmarkEnd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приказу 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чрезвычайным ситуациям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3 ноября 2020 года № 17</w:t>
      </w:r>
    </w:p>
    <w:bookmarkStart w:name="z704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Устав республиканского государственного учреждения "Оперативно-спасательный отряд Департамента по чрезвычайным ситуациям </w:t>
      </w:r>
      <w:r>
        <w:rPr>
          <w:rFonts w:ascii="Times New Roman"/>
          <w:b/>
          <w:i w:val="false"/>
          <w:color w:val="000000"/>
          <w:sz w:val="28"/>
        </w:rPr>
        <w:t>Акмолинской</w:t>
      </w:r>
      <w:r>
        <w:rPr>
          <w:rFonts w:ascii="Times New Roman"/>
          <w:b/>
          <w:i w:val="false"/>
          <w:color w:val="000000"/>
          <w:sz w:val="28"/>
        </w:rPr>
        <w:t xml:space="preserve"> области Министерства по чрезвычайным ситуациям Республики Казахстан (город Кокшетау)"</w:t>
      </w:r>
    </w:p>
    <w:bookmarkEnd w:id="588"/>
    <w:bookmarkStart w:name="z705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1. Общие положения</w:t>
      </w:r>
    </w:p>
    <w:bookmarkEnd w:id="589"/>
    <w:bookmarkStart w:name="z706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"Оперативно-спасательный отряд Департамента по чрезвычайным ситуациям Акмолинской области Министерства по чрезвычайным ситуациям Республики Казахстан (город Кокшетау)" (далее – Учреждение) является некоммерческой организацией, обладающей статусом юридического лица, созданной в организационно-правовой форме государственного учреждения для осуществления функций по предупреждению и ликвидации чрезвычайных ситуаций природного и техногенного характера.</w:t>
      </w:r>
    </w:p>
    <w:bookmarkEnd w:id="590"/>
    <w:bookmarkStart w:name="z707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Вид государственного учреждения: республиканский. </w:t>
      </w:r>
    </w:p>
    <w:bookmarkEnd w:id="591"/>
    <w:bookmarkStart w:name="z708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Учреждение создано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августа 2023 года № 727 "О некоторых вопросах Министерства по чрезвычайным ситуациям Республики Казахстан".</w:t>
      </w:r>
    </w:p>
    <w:bookmarkEnd w:id="592"/>
    <w:bookmarkStart w:name="z709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Учредителем Учреждения является государство в лице Правительства Республики Казахстан.</w:t>
      </w:r>
    </w:p>
    <w:bookmarkEnd w:id="593"/>
    <w:bookmarkStart w:name="z710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Уполномоченным органом соответствующей отрасли, а также органом, осуществляющим по отношению к нему функции субъекта права в отношении имущества Учреждения, является Министерство по чрезвычайным ситуациям Республики Казахстан (далее - Министерство).</w:t>
      </w:r>
    </w:p>
    <w:bookmarkEnd w:id="594"/>
    <w:bookmarkStart w:name="z711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Наименование Учреждения: Республиканское государственное учреждение "Оперативно-спасательный отряд Департамента по чрезвычайным ситуациям Акмолинской области Министерства по чрезвычайным ситуациям Республики Казахстан (город Кокшетау)".</w:t>
      </w:r>
    </w:p>
    <w:bookmarkEnd w:id="595"/>
    <w:bookmarkStart w:name="z712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Место нахождения Учреждения: индекс 020000, Республика Казахстан, Акмолинская область, город Кокшетау, улица Акана-Серэ, 124.</w:t>
      </w:r>
    </w:p>
    <w:bookmarkEnd w:id="596"/>
    <w:bookmarkStart w:name="z713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2. Юридический статус Учреждения</w:t>
      </w:r>
    </w:p>
    <w:bookmarkEnd w:id="597"/>
    <w:bookmarkStart w:name="z714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Учреждение имеет самостоятельный баланс, счета в банках в соответствии с законодательством Республики Казахстан, бланки, печати с изображением Государственного Герба Республики Казахстан и наименованием государственного учреждения.</w:t>
      </w:r>
    </w:p>
    <w:bookmarkEnd w:id="598"/>
    <w:bookmarkStart w:name="z715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Учреждение не может создавать, а также выступать учредителем (участником) другого юридического лица, за исключением случаев, предусмотренных законами Республики Казахстан.</w:t>
      </w:r>
    </w:p>
    <w:bookmarkEnd w:id="599"/>
    <w:bookmarkStart w:name="z716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Учреждение отвечает по своим обязательствам, находящимся в его распоряжении деньгами. При недостаточности у Учреждения денег субсидиарную ответственность по его обязательствам несет Республика Казахстан.</w:t>
      </w:r>
    </w:p>
    <w:bookmarkEnd w:id="600"/>
    <w:bookmarkStart w:name="z717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Гражданско-правовые сделки Учреждения вступают в силу после их обязательной регистрации в территориальных подразделениях казначейства Министерства финансов Республики Казахстан.</w:t>
      </w:r>
    </w:p>
    <w:bookmarkEnd w:id="601"/>
    <w:bookmarkStart w:name="z718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3. Предмет и цели деятельности Учреждения</w:t>
      </w:r>
    </w:p>
    <w:bookmarkEnd w:id="602"/>
    <w:bookmarkStart w:name="z719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Предметом деятельности Учреждения является предупреждение и ликвидация чрезвычайных ситуаций природного и техногенного характера.</w:t>
      </w:r>
    </w:p>
    <w:bookmarkEnd w:id="603"/>
    <w:bookmarkStart w:name="z720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Целью деятельности Учреждения является организация и проведение аварийно-спасательных и неотложных работ, в том числе особой сложности и повышенной опасности.</w:t>
      </w:r>
    </w:p>
    <w:bookmarkEnd w:id="604"/>
    <w:bookmarkStart w:name="z721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достижения цели Учреждение осуществляет следующие виды деятельности:</w:t>
      </w:r>
    </w:p>
    <w:bookmarkEnd w:id="605"/>
    <w:bookmarkStart w:name="z722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проводит аварийно-спасательные и неотложные работы, поисковые, водно-спасательные и водолазно-поисковые работы;</w:t>
      </w:r>
    </w:p>
    <w:bookmarkEnd w:id="606"/>
    <w:bookmarkStart w:name="z723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участвует в ликвидациях чрезвычайных ситуаций на территории Республики Казахстан по решению руководства Министерства и по решению Правительства Республики Казахстан за ее пределами;</w:t>
      </w:r>
    </w:p>
    <w:bookmarkEnd w:id="607"/>
    <w:bookmarkStart w:name="z724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совместно с местным исполнительным органом, заинтересованными учреждениями, организациями и предприятиями участвует в реализации планов по обеспечению безопасности населения, в том числе на водоемах;</w:t>
      </w:r>
    </w:p>
    <w:bookmarkEnd w:id="608"/>
    <w:bookmarkStart w:name="z725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участвует в профилактической и разъяснительной работе, среди населения направленной на предупреждение чрезвычайных ситуаций природного и техногенного характера, в том числе на водоемах;</w:t>
      </w:r>
    </w:p>
    <w:bookmarkEnd w:id="609"/>
    <w:bookmarkStart w:name="z726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оказывает доврачебную медицинскую помощь пострадавшим при чрезвычайных ситуациях природного и техногенного характера;</w:t>
      </w:r>
    </w:p>
    <w:bookmarkEnd w:id="610"/>
    <w:bookmarkStart w:name="z727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поддерживает силы и средства Учреждения в постоянной готовности к выдвижению в зоны возникновения чрезвычайных ситуаций и проведению аварийно-спасательных и неотложных работ;</w:t>
      </w:r>
    </w:p>
    <w:bookmarkEnd w:id="611"/>
    <w:bookmarkStart w:name="z728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проводит постоянную систематическую специальную подготовку и обучение личного состава технике безопасности при ведении аварийно-спасательных и неотложных работ, действиям по спасению жизни и оказанию помощи людям при ликвидации чрезвычайных ситуаций природного и техногенного характера;</w:t>
      </w:r>
    </w:p>
    <w:bookmarkEnd w:id="612"/>
    <w:bookmarkStart w:name="z729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подготавливает водолазов I-II и III групп специализации водолазных работ, мотористов-рулевых маломерных судов и операторов компрессорных установок для профессиональных аварийно-спасательных служб Министерства;</w:t>
      </w:r>
    </w:p>
    <w:bookmarkEnd w:id="613"/>
    <w:bookmarkStart w:name="z730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организовывает курсы по подготовке добровольных спасателей и инструкторов по безопасности на водоемах, и принимает меры по созданию общественных спасательных постов;</w:t>
      </w:r>
    </w:p>
    <w:bookmarkEnd w:id="614"/>
    <w:bookmarkStart w:name="z731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участие в обучении населения приемам спасения и оказания помощи, пострадавшим при чрезвычайных ситуациях природного и техногенного характера;</w:t>
      </w:r>
    </w:p>
    <w:bookmarkEnd w:id="615"/>
    <w:bookmarkStart w:name="z732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проводит мероприятия по материально-техническому снабжению и по организации оказания медицинской помощи в целях восстановления трудоспособности сотрудников Учреждения;</w:t>
      </w:r>
    </w:p>
    <w:bookmarkEnd w:id="616"/>
    <w:bookmarkStart w:name="z733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оказывает необходимую помощь туристам, терпящим бедствие.</w:t>
      </w:r>
    </w:p>
    <w:bookmarkEnd w:id="617"/>
    <w:bookmarkStart w:name="z734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Запрещается осуществление Учреждением деятельности, а также совершение сделок, не отвечающих предмету и целям его деятельности, закрепленным в настоящем Уставе.</w:t>
      </w:r>
    </w:p>
    <w:bookmarkEnd w:id="618"/>
    <w:bookmarkStart w:name="z735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Сделка, совершенная Учреждением в противоречии с целями деятельности, определенно ограниченными законами Республики Казахстан или учредительными документами, либо с нарушением уставной компетенции руководителя, может быть признана недействительной по иску уполномоченного органа соответствующей отрасли или уполномоченного органа по государственному имуществу, либо прокурора.</w:t>
      </w:r>
    </w:p>
    <w:bookmarkEnd w:id="619"/>
    <w:bookmarkStart w:name="z736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4. Управление Учреждением</w:t>
      </w:r>
    </w:p>
    <w:bookmarkEnd w:id="620"/>
    <w:bookmarkStart w:name="z737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Общее управление Учреждением осуществляет Министерство.</w:t>
      </w:r>
    </w:p>
    <w:bookmarkEnd w:id="621"/>
    <w:bookmarkStart w:name="z738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Министерство в установленном законодательством Республики Казахстан порядке осуществляет следующие функции:</w:t>
      </w:r>
    </w:p>
    <w:bookmarkEnd w:id="622"/>
    <w:bookmarkStart w:name="z739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закрепляет за Учреждением имущество;</w:t>
      </w:r>
    </w:p>
    <w:bookmarkEnd w:id="623"/>
    <w:bookmarkStart w:name="z740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индивидуальный план финансирования по обязательствам и платежам Учреждения;</w:t>
      </w:r>
    </w:p>
    <w:bookmarkEnd w:id="624"/>
    <w:bookmarkStart w:name="z741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контроль за сохранностью имущества Учреждения;</w:t>
      </w:r>
    </w:p>
    <w:bookmarkEnd w:id="625"/>
    <w:bookmarkStart w:name="z742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Устав Учреждения, внесение в него изменений и дополнений;</w:t>
      </w:r>
    </w:p>
    <w:bookmarkEnd w:id="626"/>
    <w:bookmarkStart w:name="z743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определяет структуру, порядок формирования и срок полномочий органов управления Учреждения, порядок принятия Учреждением решений;</w:t>
      </w:r>
    </w:p>
    <w:bookmarkEnd w:id="627"/>
    <w:bookmarkStart w:name="z744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определяет права, обязанности и ответственность руководителя Учреждения, основания для освобождения руководителя и заместителя руководителя Учреждения от занимаемых должностей;</w:t>
      </w:r>
    </w:p>
    <w:bookmarkEnd w:id="628"/>
    <w:bookmarkStart w:name="z745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структуру и предельную штатную численность Учреждения;</w:t>
      </w:r>
    </w:p>
    <w:bookmarkEnd w:id="629"/>
    <w:bookmarkStart w:name="z746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назначает на должность и освобождает от должности руководителя Учреждения и заместителя (заместителей) руководителя Учреждения;</w:t>
      </w:r>
    </w:p>
    <w:bookmarkEnd w:id="630"/>
    <w:bookmarkStart w:name="z747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утверждает годовую финансовую отчетность;</w:t>
      </w:r>
    </w:p>
    <w:bookmarkEnd w:id="631"/>
    <w:bookmarkStart w:name="z748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согласовывает с уполномоченным органом по государственному имуществу вопросы изъятия и распределения имущества, числящегося на балансе Учреждения;</w:t>
      </w:r>
    </w:p>
    <w:bookmarkEnd w:id="632"/>
    <w:bookmarkStart w:name="z749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функции, установленные законодательством Республики Казахстан.</w:t>
      </w:r>
    </w:p>
    <w:bookmarkEnd w:id="633"/>
    <w:bookmarkStart w:name="z750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Учреждения назначается на должность и освобождается от должности Министерством в порядке, установленном законодательством Республики Казахстан.</w:t>
      </w:r>
    </w:p>
    <w:bookmarkEnd w:id="634"/>
    <w:bookmarkStart w:name="z751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Учреждения организует и руководит работой государственного учреждения, непосредственно подчиняется начальнику Департамента по чрезвычайным ситуациям Акмолинской области (далее – Департамент) и несет персональную ответственность за выполнение возложенных на Учреждение задач и осуществление им своих функций.</w:t>
      </w:r>
    </w:p>
    <w:bookmarkEnd w:id="635"/>
    <w:bookmarkStart w:name="z752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Учреждения действует на принципах единоначалия и самостоятельно решает вопросы деятельности государственного учреждения в соответствии с его компетенцией, определяемой законодательством Республики Казахстан и настоящим уставом.</w:t>
      </w:r>
    </w:p>
    <w:bookmarkEnd w:id="636"/>
    <w:bookmarkStart w:name="z753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Действия руководителя Учреждения, направленные на осуществление Учреждением неуставной деятельности, являются нарушением трудовых обязанностей и влекут применение мер дисциплинарной и материальной ответственности.</w:t>
      </w:r>
    </w:p>
    <w:bookmarkEnd w:id="637"/>
    <w:bookmarkStart w:name="z754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При осуществлении деятельности Учреждения руководитель Учреждения в установленном законодательством Республики Казахстан порядке:</w:t>
      </w:r>
    </w:p>
    <w:bookmarkEnd w:id="638"/>
    <w:bookmarkStart w:name="z755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 доверенности действует от имени Учреждения;</w:t>
      </w:r>
    </w:p>
    <w:bookmarkEnd w:id="639"/>
    <w:bookmarkStart w:name="z756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своих полномочий, представляет интересы Учреждения в государственных органах (учреждениях) и иных организациях;</w:t>
      </w:r>
    </w:p>
    <w:bookmarkEnd w:id="640"/>
    <w:bookmarkStart w:name="z757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заключает договоры;</w:t>
      </w:r>
    </w:p>
    <w:bookmarkEnd w:id="641"/>
    <w:bookmarkStart w:name="z758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выдает доверенности;</w:t>
      </w:r>
    </w:p>
    <w:bookmarkEnd w:id="642"/>
    <w:bookmarkStart w:name="z759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планы Учреждения по командировкам, стажировкам, отпускам, обучению сотрудников в казахстанских и зарубежных учебных центрах и иным видам повышения квалификации сотрудников (выезд работников в командировки за пределы Республики Казахстан осуществляется по согласованию с Министром);</w:t>
      </w:r>
    </w:p>
    <w:bookmarkEnd w:id="643"/>
    <w:bookmarkStart w:name="z760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открывает банковские счета;</w:t>
      </w:r>
    </w:p>
    <w:bookmarkEnd w:id="644"/>
    <w:bookmarkStart w:name="z761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пределах своей компетенции, издает приказы и дает указания, обязательные для всех работников Учреждения; </w:t>
      </w:r>
    </w:p>
    <w:bookmarkEnd w:id="645"/>
    <w:bookmarkStart w:name="z762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на работу и увольняет с работы сотрудников Учреждения, кроме сотрудников, назначаемых Министерством;</w:t>
      </w:r>
    </w:p>
    <w:bookmarkEnd w:id="646"/>
    <w:bookmarkStart w:name="z763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меры поощрения и налагает дисциплинарные взыскания на сотрудников Учреждения в порядке, установленном законодательством Республики Казахстан;</w:t>
      </w:r>
    </w:p>
    <w:bookmarkEnd w:id="647"/>
    <w:bookmarkStart w:name="z764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определяет обязанности и круг полномочий своего заместителя (заместителей) и иных руководящих работников Учреждения;</w:t>
      </w:r>
    </w:p>
    <w:bookmarkEnd w:id="648"/>
    <w:bookmarkStart w:name="z765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утверждает положения структурных подразделений Учреждения, должностные инструкции сотрудников Учреждения</w:t>
      </w:r>
    </w:p>
    <w:bookmarkEnd w:id="649"/>
    <w:bookmarkStart w:name="z766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общее руководство деятельностью аттестационной комиссии Учреждения;</w:t>
      </w:r>
    </w:p>
    <w:bookmarkEnd w:id="650"/>
    <w:bookmarkStart w:name="z767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обеспечивает разработку и представляет на утверждение начальнику Департамента ежегодный план работы Учреждения и оперативный план реагирования на чрезвычайные ситуации природного и техногенного характера;</w:t>
      </w:r>
    </w:p>
    <w:bookmarkEnd w:id="651"/>
    <w:bookmarkStart w:name="z768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обеспечивает своевременное представление отчетности в Министерство, согласно установленных форм;</w:t>
      </w:r>
    </w:p>
    <w:bookmarkEnd w:id="652"/>
    <w:bookmarkStart w:name="z769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несет персональную ответственность по противодействию коррупции в структурных подразделениях Учреждения и принимает антикоррупционные меры;</w:t>
      </w:r>
    </w:p>
    <w:bookmarkEnd w:id="653"/>
    <w:bookmarkStart w:name="z770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вносит предложения в Министерство по награждению особо отличившихся сотрудников Учреждения государственными и ведомственными наградами, а также граждан, отличившихся в аварийно-спасательных и неотложных работах;</w:t>
      </w:r>
    </w:p>
    <w:bookmarkEnd w:id="654"/>
    <w:bookmarkStart w:name="z771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обеспечивает своевременное рассмотрение обращений физических и юридических лиц;</w:t>
      </w:r>
    </w:p>
    <w:bookmarkEnd w:id="655"/>
    <w:bookmarkStart w:name="z772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организует информационно-аналитическое, организационно-правовое, мобилизационное, материально-техническое и финансовое обеспечение деятельности Учреждения;</w:t>
      </w:r>
    </w:p>
    <w:bookmarkEnd w:id="656"/>
    <w:bookmarkStart w:name="z773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организует проведение государственных закупок в пределах своей компетенции;</w:t>
      </w:r>
    </w:p>
    <w:bookmarkEnd w:id="657"/>
    <w:bookmarkStart w:name="z774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принимает меры по:</w:t>
      </w:r>
    </w:p>
    <w:bookmarkEnd w:id="658"/>
    <w:bookmarkStart w:name="z775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улучшению медицинского обслуживания и медицинской и психологической реабилитации спасателей, принимавших участие в проведении аварийно-спасательных и неотложных работ по ликвидации чрезвычайных ситуаций природного и техногенного характера;</w:t>
      </w:r>
    </w:p>
    <w:bookmarkEnd w:id="659"/>
    <w:bookmarkStart w:name="z776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совершенствованию профессионального мастерства и поддержания сил и средств Учреждения в постоянной готовности к выдвижению в зоны чрезвычайных ситуаций и проведению аварийно-спасательных и неотложных работ;</w:t>
      </w:r>
    </w:p>
    <w:bookmarkEnd w:id="660"/>
    <w:bookmarkStart w:name="z777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подготовке и обучению сотрудников по оказанию доврачебной медицинской помощи;</w:t>
      </w:r>
    </w:p>
    <w:bookmarkEnd w:id="661"/>
    <w:bookmarkStart w:name="z778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созданию собственной учебно-тренировочной базы;</w:t>
      </w:r>
    </w:p>
    <w:bookmarkEnd w:id="662"/>
    <w:bookmarkStart w:name="z779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развитию взаимодействия с профессиональными и добровольными, аварийно-спасательными службами и формированиями в Республике Казахстан и за ее пределами;</w:t>
      </w:r>
    </w:p>
    <w:bookmarkEnd w:id="663"/>
    <w:bookmarkStart w:name="z780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осуществляет иные функции, возложенные на него законодательством Республики Казахстан, настоящим уставом и уполномоченным органом соответствующей отрасли.</w:t>
      </w:r>
    </w:p>
    <w:bookmarkEnd w:id="664"/>
    <w:bookmarkStart w:name="z781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5. Порядок образования имущества Учреждения</w:t>
      </w:r>
    </w:p>
    <w:bookmarkEnd w:id="665"/>
    <w:bookmarkStart w:name="z782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Учреждение имеет на праве оперативного управления обособленное имущество. Имущество, закрепленное за Учреждением, приобретенное за счет средств республиканского бюджета, и переданного в установленном порядке из местного бюджета относится к республиканской собственности. </w:t>
      </w:r>
    </w:p>
    <w:bookmarkEnd w:id="666"/>
    <w:bookmarkStart w:name="z783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Имущество Учреждения составляют активы юридического лица, стоимость которых отражается на его балансе. Имущество Учреждения формируется за счет:</w:t>
      </w:r>
    </w:p>
    <w:bookmarkEnd w:id="667"/>
    <w:bookmarkStart w:name="z784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имущества, переданного ему государством и приобретенного за счет республиканского бюджета;</w:t>
      </w:r>
    </w:p>
    <w:bookmarkEnd w:id="668"/>
    <w:bookmarkStart w:name="z785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иных источников, незапрещенных законодательством Республики Казахстан.</w:t>
      </w:r>
    </w:p>
    <w:bookmarkEnd w:id="669"/>
    <w:bookmarkStart w:name="z786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смете.</w:t>
      </w:r>
    </w:p>
    <w:bookmarkEnd w:id="670"/>
    <w:bookmarkStart w:name="z787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Деятельность Учреждения финансируется из республиканского бюджета.</w:t>
      </w:r>
    </w:p>
    <w:bookmarkEnd w:id="671"/>
    <w:bookmarkStart w:name="z788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Учреждение ведет бухгалтерский учет и представляет отчетность в соответствии с законодательством Республики Казахстан.</w:t>
      </w:r>
    </w:p>
    <w:bookmarkEnd w:id="672"/>
    <w:bookmarkStart w:name="z789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Проверка и ревизия финансово-хозяйственной деятельности Учреждения осуществляется уполномоченным органом в установленном законодательством Республики Казахстан порядке.</w:t>
      </w:r>
    </w:p>
    <w:bookmarkEnd w:id="673"/>
    <w:bookmarkStart w:name="z790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6. Режим работы Учреждения</w:t>
      </w:r>
    </w:p>
    <w:bookmarkEnd w:id="674"/>
    <w:bookmarkStart w:name="z791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Режим работы Учреждения устанавливается правилами внутреннего трудового распорядка и не должен противоречить нормам трудового законодательства Республики Казахстан.</w:t>
      </w:r>
    </w:p>
    <w:bookmarkEnd w:id="675"/>
    <w:bookmarkStart w:name="z792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7. Порядок внесения изменений и дополнений в Устав</w:t>
      </w:r>
    </w:p>
    <w:bookmarkEnd w:id="676"/>
    <w:bookmarkStart w:name="z793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Внесение изменений и дополнений в Устав Учреждения производится по решению Министерства и проходят процедуру государственной регистрации в территориальных органах юстиции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регистрации юридических лиц и учетной регистрации филиалов и представительств".</w:t>
      </w:r>
    </w:p>
    <w:bookmarkEnd w:id="677"/>
    <w:bookmarkStart w:name="z794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8. Условия реорганизации и ликвидации Учреждения</w:t>
      </w:r>
    </w:p>
    <w:bookmarkEnd w:id="678"/>
    <w:bookmarkStart w:name="z795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Реорганизация и ликвидация Учреждения осуществляется по решению Правительства Республики Казахстан в соответствии с законодательством Республики Казахстан.</w:t>
      </w:r>
    </w:p>
    <w:bookmarkEnd w:id="679"/>
    <w:bookmarkStart w:name="z796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</w:t>
      </w:r>
    </w:p>
    <w:bookmarkEnd w:id="680"/>
    <w:p>
      <w:pPr>
        <w:spacing w:after="0"/>
        <w:ind w:left="0"/>
        <w:jc w:val="both"/>
      </w:pPr>
      <w:bookmarkStart w:name="z797" w:id="681"/>
      <w:r>
        <w:rPr>
          <w:rFonts w:ascii="Times New Roman"/>
          <w:b w:val="false"/>
          <w:i w:val="false"/>
          <w:color w:val="000000"/>
          <w:sz w:val="28"/>
        </w:rPr>
        <w:t>
      Приложение 6</w:t>
      </w:r>
    </w:p>
    <w:bookmarkEnd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приказу 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чрезвычайным ситуациям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10 октября 2023 года № 551</w:t>
      </w:r>
    </w:p>
    <w:p>
      <w:pPr>
        <w:spacing w:after="0"/>
        <w:ind w:left="0"/>
        <w:jc w:val="both"/>
      </w:pPr>
      <w:bookmarkStart w:name="z798" w:id="682"/>
      <w:r>
        <w:rPr>
          <w:rFonts w:ascii="Times New Roman"/>
          <w:b w:val="false"/>
          <w:i w:val="false"/>
          <w:color w:val="000000"/>
          <w:sz w:val="28"/>
        </w:rPr>
        <w:t>
      Приложение 29</w:t>
      </w:r>
    </w:p>
    <w:bookmarkEnd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приказу 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чрезвычайным ситуациям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3 ноября 2020 года № 17</w:t>
      </w:r>
    </w:p>
    <w:bookmarkStart w:name="z799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Устав республиканского государственного учреждения "Оперативно-спасательный отряд Департамента по чрезвычайным ситуациям Актюбинской области Министерства по чрезвычайным ситуациям Республики Казахстан (город </w:t>
      </w:r>
      <w:r>
        <w:rPr>
          <w:rFonts w:ascii="Times New Roman"/>
          <w:b/>
          <w:i w:val="false"/>
          <w:color w:val="000000"/>
          <w:sz w:val="28"/>
        </w:rPr>
        <w:t>Актобе</w:t>
      </w:r>
      <w:r>
        <w:rPr>
          <w:rFonts w:ascii="Times New Roman"/>
          <w:b/>
          <w:i w:val="false"/>
          <w:color w:val="000000"/>
          <w:sz w:val="28"/>
        </w:rPr>
        <w:t>)"</w:t>
      </w:r>
    </w:p>
    <w:bookmarkEnd w:id="683"/>
    <w:bookmarkStart w:name="z800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1. Общие положения</w:t>
      </w:r>
    </w:p>
    <w:bookmarkEnd w:id="684"/>
    <w:bookmarkStart w:name="z801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"Оперативно-спасательный отряд Департамента по чрезвычайным ситуациям Актюбинской области Министерства по чрезвычайным ситуациям Республики Казахстан (город Актобе)" (далее – Учреждение) является некоммерческой организацией, обладающей статусом юридического лица, созданной в организационно-правовой форме государственного учреждения для осуществления функций по предупреждению и ликвидации чрезвычайных ситуаций природного и техногенного характера.</w:t>
      </w:r>
    </w:p>
    <w:bookmarkEnd w:id="685"/>
    <w:bookmarkStart w:name="z802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Вид государственного учреждения: республиканский. </w:t>
      </w:r>
    </w:p>
    <w:bookmarkEnd w:id="686"/>
    <w:bookmarkStart w:name="z803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Учреждение создано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августа 2023 года № 727 "О некоторых вопросах Министерства по чрезвычайным ситуациям Республики Казахстан".</w:t>
      </w:r>
    </w:p>
    <w:bookmarkEnd w:id="687"/>
    <w:bookmarkStart w:name="z804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Учредителем Учреждения является государство в лице Правительства Республики Казахстан.</w:t>
      </w:r>
    </w:p>
    <w:bookmarkEnd w:id="688"/>
    <w:bookmarkStart w:name="z805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Уполномоченным органом соответствующей отрасли, а также органом, осуществляющим по отношению к нему функции субъекта права в отношении имущества Учреждения, является Министерство по чрезвычайным ситуациям Республики Казахстан (далее - Министерство).</w:t>
      </w:r>
    </w:p>
    <w:bookmarkEnd w:id="689"/>
    <w:bookmarkStart w:name="z806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Наименование Учреждения: Республиканское государственное учреждение "Оперативно-спасательный отряд Департамента по чрезвычайным ситуациям Актюбинской области Министерства по чрезвычайным ситуациям Республики Казахстан (город Актобе)".</w:t>
      </w:r>
    </w:p>
    <w:bookmarkEnd w:id="690"/>
    <w:bookmarkStart w:name="z807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Место нахождения Учреждения: индекс 030000, Республика Казахстан, Актюбинская область, город Актобе, Астанинский район, улица 101 стрелковая бригада, 15 б.</w:t>
      </w:r>
    </w:p>
    <w:bookmarkEnd w:id="691"/>
    <w:bookmarkStart w:name="z808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2. Юридический статус Учреждения</w:t>
      </w:r>
    </w:p>
    <w:bookmarkEnd w:id="692"/>
    <w:bookmarkStart w:name="z809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Учреждение имеет самостоятельный баланс, счета в банках в соответствии с законодательством Республики Казахстан, бланки, печати с изображением Государственного Герба Республики Казахстан и наименованием государственного учреждения.</w:t>
      </w:r>
    </w:p>
    <w:bookmarkEnd w:id="693"/>
    <w:bookmarkStart w:name="z810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Учреждение не может создавать, а также выступать учредителем (участником) другого юридического лица, за исключением случаев, предусмотренных законами Республики Казахстан.</w:t>
      </w:r>
    </w:p>
    <w:bookmarkEnd w:id="694"/>
    <w:bookmarkStart w:name="z811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Учреждение отвечает по своим обязательствам, находящимся в его распоряжении деньгами. При недостаточности у Учреждения денег субсидиарную ответственность по его обязательствам несет Республика Казахстан.</w:t>
      </w:r>
    </w:p>
    <w:bookmarkEnd w:id="695"/>
    <w:bookmarkStart w:name="z812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Гражданско-правовые сделки Учреждения вступают в силу после их обязательной регистрации в территориальных подразделениях казначейства Министерства финансов Республики Казахстан.</w:t>
      </w:r>
    </w:p>
    <w:bookmarkEnd w:id="696"/>
    <w:bookmarkStart w:name="z813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3. Предмет и цели деятельности Учреждения</w:t>
      </w:r>
    </w:p>
    <w:bookmarkEnd w:id="697"/>
    <w:bookmarkStart w:name="z814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Предметом деятельности Учреждения является предупреждение и ликвидация чрезвычайных ситуаций природного и техногенного характера.</w:t>
      </w:r>
    </w:p>
    <w:bookmarkEnd w:id="698"/>
    <w:bookmarkStart w:name="z815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Целью деятельности Учреждения является организация и проведение аварийно-спасательных и неотложных работ, в том числе особой сложности и повышенной опасности.</w:t>
      </w:r>
    </w:p>
    <w:bookmarkEnd w:id="699"/>
    <w:bookmarkStart w:name="z816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достижения цели Учреждение осуществляет следующие виды деятельности:</w:t>
      </w:r>
    </w:p>
    <w:bookmarkEnd w:id="700"/>
    <w:bookmarkStart w:name="z817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проводит аварийно-спасательные и неотложные работы, поисковые, водно-спасательные и водолазно-поисковые работы;</w:t>
      </w:r>
    </w:p>
    <w:bookmarkEnd w:id="701"/>
    <w:bookmarkStart w:name="z818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участвует в ликвидациях чрезвычайных ситуаций на территории Республики Казахстан по решению руководства Министерства и по решению Правительства Республики Казахстан за ее пределами;</w:t>
      </w:r>
    </w:p>
    <w:bookmarkEnd w:id="702"/>
    <w:bookmarkStart w:name="z819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совместно с местным исполнительным органом, заинтересованными учреждениями, организациями и предприятиями участвует в реализации планов по обеспечению безопасности населения, в том числе на водоемах;</w:t>
      </w:r>
    </w:p>
    <w:bookmarkEnd w:id="703"/>
    <w:bookmarkStart w:name="z820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участвует в профилактической и разъяснительной работе, среди населения направленной на предупреждение чрезвычайных ситуаций природного и техногенного характера, в том числе на водоемах;</w:t>
      </w:r>
    </w:p>
    <w:bookmarkEnd w:id="704"/>
    <w:bookmarkStart w:name="z821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оказывает доврачебную медицинскую помощь пострадавшим при чрезвычайных ситуациях природного и техногенного характера;</w:t>
      </w:r>
    </w:p>
    <w:bookmarkEnd w:id="705"/>
    <w:bookmarkStart w:name="z822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поддерживает силы и средства Учреждения в постоянной готовности к выдвижению в зоны возникновения чрезвычайных ситуаций и проведению аварийно-спасательных и неотложных работ;</w:t>
      </w:r>
    </w:p>
    <w:bookmarkEnd w:id="706"/>
    <w:bookmarkStart w:name="z823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проводит постоянную систематическую специальную подготовку и обучение личного состава технике безопасности при ведении аварийно-спасательных и неотложных работ, действиям по спасению жизни и оказанию помощи людям при ликвидации чрезвычайных ситуаций природного и техногенного характера;</w:t>
      </w:r>
    </w:p>
    <w:bookmarkEnd w:id="707"/>
    <w:bookmarkStart w:name="z824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подготавливает водолазов I-II и III групп специализации водолазных работ, мотористов-рулевых маломерных судов и операторов компрессорных установок для профессиональных аварийно-спасательных служб Министерства;</w:t>
      </w:r>
    </w:p>
    <w:bookmarkEnd w:id="708"/>
    <w:bookmarkStart w:name="z825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организовывает курсы по подготовке добровольных спасателей и инструкторов по безопасности на водоемах, и принимает меры по созданию общественных спасательных постов;</w:t>
      </w:r>
    </w:p>
    <w:bookmarkEnd w:id="709"/>
    <w:bookmarkStart w:name="z826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участие в обучении населения приемам спасения и оказания помощи, пострадавшим при чрезвычайных ситуациях природного и техногенного характера;</w:t>
      </w:r>
    </w:p>
    <w:bookmarkEnd w:id="710"/>
    <w:bookmarkStart w:name="z827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проводит мероприятия по материально-техническому снабжению и по организации оказания медицинской помощи в целях восстановления трудоспособности сотрудников Учреждения;</w:t>
      </w:r>
    </w:p>
    <w:bookmarkEnd w:id="711"/>
    <w:bookmarkStart w:name="z828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оказывает необходимую помощь туристам, терпящим бедствие.</w:t>
      </w:r>
    </w:p>
    <w:bookmarkEnd w:id="712"/>
    <w:bookmarkStart w:name="z829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Запрещается осуществление Учреждением деятельности, а также совершение сделок, не отвечающих предмету и целям его деятельности, закрепленным в настоящем Уставе.</w:t>
      </w:r>
    </w:p>
    <w:bookmarkEnd w:id="713"/>
    <w:bookmarkStart w:name="z830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Сделка, совершенная Учреждением в противоречии с целями деятельности, определенно ограниченными законами Республики Казахстан или учредительными документами, либо с нарушением уставной компетенции руководителя, может быть признана недействительной по иску уполномоченного органа соответствующей отрасли или уполномоченного органа по государственному имуществу, либо прокурора.</w:t>
      </w:r>
    </w:p>
    <w:bookmarkEnd w:id="714"/>
    <w:bookmarkStart w:name="z831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4. Управление Учреждением</w:t>
      </w:r>
    </w:p>
    <w:bookmarkEnd w:id="715"/>
    <w:bookmarkStart w:name="z832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Общее управление Учреждением осуществляет Министерство.</w:t>
      </w:r>
    </w:p>
    <w:bookmarkEnd w:id="716"/>
    <w:bookmarkStart w:name="z833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Министерство в установленном законодательством Республики Казахстан порядке осуществляет следующие функции:</w:t>
      </w:r>
    </w:p>
    <w:bookmarkEnd w:id="717"/>
    <w:bookmarkStart w:name="z834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закрепляет за Учреждением имущество;</w:t>
      </w:r>
    </w:p>
    <w:bookmarkEnd w:id="718"/>
    <w:bookmarkStart w:name="z835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индивидуальный план финансирования по обязательствам и платежам Учреждения;</w:t>
      </w:r>
    </w:p>
    <w:bookmarkEnd w:id="719"/>
    <w:bookmarkStart w:name="z836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контроль за сохранностью имущества Учреждения;</w:t>
      </w:r>
    </w:p>
    <w:bookmarkEnd w:id="720"/>
    <w:bookmarkStart w:name="z837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Устав Учреждения, внесение в него изменений и дополнений;</w:t>
      </w:r>
    </w:p>
    <w:bookmarkEnd w:id="721"/>
    <w:bookmarkStart w:name="z838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определяет структуру, порядок формирования и срок полномочий органов управления Учреждения, порядок принятия Учреждением решений;</w:t>
      </w:r>
    </w:p>
    <w:bookmarkEnd w:id="722"/>
    <w:bookmarkStart w:name="z839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определяет права, обязанности и ответственность руководителя Учреждения, основания для освобождения руководителя и заместителя руководителя Учреждения от занимаемых должностей;</w:t>
      </w:r>
    </w:p>
    <w:bookmarkEnd w:id="723"/>
    <w:bookmarkStart w:name="z840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структуру и предельную штатную численность Учреждения;</w:t>
      </w:r>
    </w:p>
    <w:bookmarkEnd w:id="724"/>
    <w:bookmarkStart w:name="z841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назначает на должность и освобождает от должности руководителя Учреждения и заместителя (заместителей) руководителя Учреждения;</w:t>
      </w:r>
    </w:p>
    <w:bookmarkEnd w:id="725"/>
    <w:bookmarkStart w:name="z842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утверждает годовую финансовую отчетность;</w:t>
      </w:r>
    </w:p>
    <w:bookmarkEnd w:id="726"/>
    <w:bookmarkStart w:name="z843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согласовывает с уполномоченным органом по государственному имуществу вопросы изъятия и распределения имущества, числящегося на балансе Учреждения;</w:t>
      </w:r>
    </w:p>
    <w:bookmarkEnd w:id="727"/>
    <w:bookmarkStart w:name="z844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функции, установленные законодательством Республики Казахстан.</w:t>
      </w:r>
    </w:p>
    <w:bookmarkEnd w:id="728"/>
    <w:bookmarkStart w:name="z845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Учреждения назначается на должность и освобождается от должности Министерством в порядке, установленном законодательством Республики Казахстан.</w:t>
      </w:r>
    </w:p>
    <w:bookmarkEnd w:id="729"/>
    <w:bookmarkStart w:name="z846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Учреждения организует и руководит работой государственного учреждения, непосредственно подчиняется начальнику Департамента по чрезвычайным ситуациям Актюбинской области (далее – Департамент) и несет персональную ответственность за выполнение возложенных на Учреждение задач и осуществление им своих функций.</w:t>
      </w:r>
    </w:p>
    <w:bookmarkEnd w:id="730"/>
    <w:bookmarkStart w:name="z847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Учреждения действует на принципах единоначалия и самостоятельно решает вопросы деятельности государственного учреждения в соответствии с его компетенцией, определяемой законодательством Республики Казахстан и настоящим уставом.</w:t>
      </w:r>
    </w:p>
    <w:bookmarkEnd w:id="731"/>
    <w:bookmarkStart w:name="z848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Действия руководителя Учреждения, направленные на осуществление Учреждением неуставной деятельности, являются нарушением трудовых обязанностей и влекут применение мер дисциплинарной и материальной ответственности.</w:t>
      </w:r>
    </w:p>
    <w:bookmarkEnd w:id="732"/>
    <w:bookmarkStart w:name="z849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При осуществлении деятельности Учреждения руководитель Учреждения в установленном законодательством Республики Казахстан порядке:</w:t>
      </w:r>
    </w:p>
    <w:bookmarkEnd w:id="733"/>
    <w:bookmarkStart w:name="z850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 доверенности действует от имени Учреждения;</w:t>
      </w:r>
    </w:p>
    <w:bookmarkEnd w:id="734"/>
    <w:bookmarkStart w:name="z851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своих полномочий, представляет интересы Учреждения в государственных органах (учреждениях) и иных организациях;</w:t>
      </w:r>
    </w:p>
    <w:bookmarkEnd w:id="735"/>
    <w:bookmarkStart w:name="z852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заключает договоры;</w:t>
      </w:r>
    </w:p>
    <w:bookmarkEnd w:id="736"/>
    <w:bookmarkStart w:name="z853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выдает доверенности;</w:t>
      </w:r>
    </w:p>
    <w:bookmarkEnd w:id="737"/>
    <w:bookmarkStart w:name="z854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планы Учреждения по командировкам, стажировкам, отпускам, обучению сотрудников в казахстанских и зарубежных учебных центрах и иным видам повышения квалификации сотрудников (выезд работников в командировки за пределы Республики Казахстан осуществляется по согласованию с Министром);</w:t>
      </w:r>
    </w:p>
    <w:bookmarkEnd w:id="738"/>
    <w:bookmarkStart w:name="z855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открывает банковские счета;</w:t>
      </w:r>
    </w:p>
    <w:bookmarkEnd w:id="739"/>
    <w:bookmarkStart w:name="z856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пределах своей компетенции, издает приказы и дает указания, обязательные для всех работников Учреждения; </w:t>
      </w:r>
    </w:p>
    <w:bookmarkEnd w:id="740"/>
    <w:bookmarkStart w:name="z857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на работу и увольняет с работы сотрудников Учреждения, кроме сотрудников, назначаемых Министерством;</w:t>
      </w:r>
    </w:p>
    <w:bookmarkEnd w:id="741"/>
    <w:bookmarkStart w:name="z858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меры поощрения и налагает дисциплинарные взыскания на сотрудников Учреждения в порядке, установленном законодательством Республики Казахстан;</w:t>
      </w:r>
    </w:p>
    <w:bookmarkEnd w:id="742"/>
    <w:bookmarkStart w:name="z859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определяет обязанности и круг полномочий своего заместителя (заместителей) и иных руководящих работников Учреждения;</w:t>
      </w:r>
    </w:p>
    <w:bookmarkEnd w:id="743"/>
    <w:bookmarkStart w:name="z860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утверждает положения структурных подразделений Учреждения, должностные инструкции сотрудников Учреждения</w:t>
      </w:r>
    </w:p>
    <w:bookmarkEnd w:id="744"/>
    <w:bookmarkStart w:name="z861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общее руководство деятельностью аттестационной комиссии Учреждения;</w:t>
      </w:r>
    </w:p>
    <w:bookmarkEnd w:id="745"/>
    <w:bookmarkStart w:name="z862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обеспечивает разработку и представляет на утверждение начальнику Департамента ежегодный план работы Учреждения и оперативный план реагирования на чрезвычайные ситуации природного и техногенного характера;</w:t>
      </w:r>
    </w:p>
    <w:bookmarkEnd w:id="746"/>
    <w:bookmarkStart w:name="z863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обеспечивает своевременное представление отчетности в Министерство, согласно установленных форм;</w:t>
      </w:r>
    </w:p>
    <w:bookmarkEnd w:id="747"/>
    <w:bookmarkStart w:name="z864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несет персональную ответственность по противодействию коррупции в структурных подразделениях Учреждения и принимает антикоррупционные меры;</w:t>
      </w:r>
    </w:p>
    <w:bookmarkEnd w:id="748"/>
    <w:bookmarkStart w:name="z865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вносит предложения в Министерство по награждению особо отличившихся сотрудников Учреждения государственными и ведомственными наградами, а также граждан, отличившихся в аварийно-спасательных и неотложных работах;</w:t>
      </w:r>
    </w:p>
    <w:bookmarkEnd w:id="749"/>
    <w:bookmarkStart w:name="z866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обеспечивает своевременное рассмотрение обращений физических и юридических лиц;</w:t>
      </w:r>
    </w:p>
    <w:bookmarkEnd w:id="750"/>
    <w:bookmarkStart w:name="z867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организует информационно-аналитическое, организационно-правовое, мобилизационное, материально-техническое и финансовое обеспечение деятельности Учреждения;</w:t>
      </w:r>
    </w:p>
    <w:bookmarkEnd w:id="751"/>
    <w:bookmarkStart w:name="z868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организует проведение государственных закупок в пределах своей компетенции;</w:t>
      </w:r>
    </w:p>
    <w:bookmarkEnd w:id="752"/>
    <w:bookmarkStart w:name="z869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принимает меры по:</w:t>
      </w:r>
    </w:p>
    <w:bookmarkEnd w:id="753"/>
    <w:bookmarkStart w:name="z870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улучшению медицинского обслуживания и медицинской и психологической реабилитации спасателей, принимавших участие в проведении аварийно-спасательных и неотложных работ по ликвидации чрезвычайных ситуаций природного и техногенного характера;</w:t>
      </w:r>
    </w:p>
    <w:bookmarkEnd w:id="754"/>
    <w:bookmarkStart w:name="z871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совершенствованию профессионального мастерства и поддержания сил и средств Учреждения в постоянной готовности к выдвижению в зоны чрезвычайных ситуаций и проведению аварийно-спасательных и неотложных работ;</w:t>
      </w:r>
    </w:p>
    <w:bookmarkEnd w:id="755"/>
    <w:bookmarkStart w:name="z872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подготовке и обучению сотрудников по оказанию доврачебной медицинской помощи;</w:t>
      </w:r>
    </w:p>
    <w:bookmarkEnd w:id="756"/>
    <w:bookmarkStart w:name="z873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созданию собственной учебно-тренировочной базы;</w:t>
      </w:r>
    </w:p>
    <w:bookmarkEnd w:id="757"/>
    <w:bookmarkStart w:name="z874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развитию взаимодействия с профессиональными и добровольными, аварийно-спасательными службами и формированиями в Республике Казахстан и за ее пределами;</w:t>
      </w:r>
    </w:p>
    <w:bookmarkEnd w:id="758"/>
    <w:bookmarkStart w:name="z875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осуществляет иные функции, возложенные на него законодательством Республики Казахстан, настоящим уставом и уполномоченным органом соответствующей отрасли.</w:t>
      </w:r>
    </w:p>
    <w:bookmarkEnd w:id="759"/>
    <w:bookmarkStart w:name="z876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5. Порядок образования имущества Учреждения</w:t>
      </w:r>
    </w:p>
    <w:bookmarkEnd w:id="760"/>
    <w:bookmarkStart w:name="z877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Учреждение имеет на праве оперативного управления обособленное имущество. Имущество, закрепленное за Учреждением, приобретенное за счет средств республиканского бюджета, и переданного в установленном порядке из местного бюджета относится к республиканской собственности. </w:t>
      </w:r>
    </w:p>
    <w:bookmarkEnd w:id="761"/>
    <w:bookmarkStart w:name="z878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Имущество Учреждения составляют активы юридического лица, стоимость которых отражается на его балансе. Имущество Учреждения формируется за счет:</w:t>
      </w:r>
    </w:p>
    <w:bookmarkEnd w:id="762"/>
    <w:bookmarkStart w:name="z879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имущества, переданного ему государством и приобретенного за счет республиканского бюджета;</w:t>
      </w:r>
    </w:p>
    <w:bookmarkEnd w:id="763"/>
    <w:bookmarkStart w:name="z880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иных источников, незапрещенных законодательством Республики Казахстан.</w:t>
      </w:r>
    </w:p>
    <w:bookmarkEnd w:id="764"/>
    <w:bookmarkStart w:name="z881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смете.</w:t>
      </w:r>
    </w:p>
    <w:bookmarkEnd w:id="765"/>
    <w:bookmarkStart w:name="z882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Деятельность Учреждения финансируется из республиканского бюджета.</w:t>
      </w:r>
    </w:p>
    <w:bookmarkEnd w:id="766"/>
    <w:bookmarkStart w:name="z883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Учреждение ведет бухгалтерский учет и представляет отчетность в соответствии с законодательством Республики Казахстан.</w:t>
      </w:r>
    </w:p>
    <w:bookmarkEnd w:id="767"/>
    <w:bookmarkStart w:name="z884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Проверка и ревизия финансово-хозяйственной деятельности Учреждения осуществляется уполномоченным органом в установленном законодательством Республики Казахстан порядке.</w:t>
      </w:r>
    </w:p>
    <w:bookmarkEnd w:id="768"/>
    <w:bookmarkStart w:name="z885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6. Режим работы Учреждения</w:t>
      </w:r>
    </w:p>
    <w:bookmarkEnd w:id="769"/>
    <w:bookmarkStart w:name="z886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Режим работы Учреждения устанавливается правилами внутреннего трудового распорядка и не должен противоречить нормам трудового законодательства Республики Казахстан.</w:t>
      </w:r>
    </w:p>
    <w:bookmarkEnd w:id="770"/>
    <w:bookmarkStart w:name="z887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7. Порядок внесения изменений и дополнений в Устав</w:t>
      </w:r>
    </w:p>
    <w:bookmarkEnd w:id="771"/>
    <w:bookmarkStart w:name="z888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Внесение изменений и дополнений в Устав Учреждения производится по решению Министерства и проходят процедуру государственной регистрации в территориальных органах юстиции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регистрации юридических лиц и учетной регистрации филиалов и представительств".</w:t>
      </w:r>
    </w:p>
    <w:bookmarkEnd w:id="772"/>
    <w:bookmarkStart w:name="z889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8. Условия реорганизации и ликвидации Учреждения</w:t>
      </w:r>
    </w:p>
    <w:bookmarkEnd w:id="773"/>
    <w:bookmarkStart w:name="z890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Реорганизация и ликвидация Учреждения осуществляется по решению Правительства Республики Казахстан в соответствии с законодательством Республики Казахстан.</w:t>
      </w:r>
    </w:p>
    <w:bookmarkEnd w:id="774"/>
    <w:bookmarkStart w:name="z891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</w:t>
      </w:r>
    </w:p>
    <w:bookmarkEnd w:id="775"/>
    <w:p>
      <w:pPr>
        <w:spacing w:after="0"/>
        <w:ind w:left="0"/>
        <w:jc w:val="both"/>
      </w:pPr>
      <w:bookmarkStart w:name="z892" w:id="776"/>
      <w:r>
        <w:rPr>
          <w:rFonts w:ascii="Times New Roman"/>
          <w:b w:val="false"/>
          <w:i w:val="false"/>
          <w:color w:val="000000"/>
          <w:sz w:val="28"/>
        </w:rPr>
        <w:t>
      Приложение 7</w:t>
      </w:r>
    </w:p>
    <w:bookmarkEnd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приказу 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чрезвычайным ситуациям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10 октября 2023 года № 551</w:t>
      </w:r>
    </w:p>
    <w:p>
      <w:pPr>
        <w:spacing w:after="0"/>
        <w:ind w:left="0"/>
        <w:jc w:val="both"/>
      </w:pPr>
      <w:bookmarkStart w:name="z893" w:id="777"/>
      <w:r>
        <w:rPr>
          <w:rFonts w:ascii="Times New Roman"/>
          <w:b w:val="false"/>
          <w:i w:val="false"/>
          <w:color w:val="000000"/>
          <w:sz w:val="28"/>
        </w:rPr>
        <w:t>
      Приложение 30</w:t>
      </w:r>
    </w:p>
    <w:bookmarkEnd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приказу 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чрезвычайным ситуациям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3 ноября 2020 года № 17</w:t>
      </w:r>
    </w:p>
    <w:bookmarkStart w:name="z894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Устав республиканского государственного учреждения "Оперативно-спасательный отряд Департамента по чрезвычайным ситуациям </w:t>
      </w:r>
      <w:r>
        <w:rPr>
          <w:rFonts w:ascii="Times New Roman"/>
          <w:b/>
          <w:i w:val="false"/>
          <w:color w:val="000000"/>
          <w:sz w:val="28"/>
        </w:rPr>
        <w:t>Алматинской</w:t>
      </w:r>
      <w:r>
        <w:rPr>
          <w:rFonts w:ascii="Times New Roman"/>
          <w:b/>
          <w:i w:val="false"/>
          <w:color w:val="000000"/>
          <w:sz w:val="28"/>
        </w:rPr>
        <w:t xml:space="preserve"> области Министерства по чрезвычайным ситуациям Республики Казахстан (город </w:t>
      </w:r>
      <w:r>
        <w:rPr>
          <w:rFonts w:ascii="Times New Roman"/>
          <w:b/>
          <w:i w:val="false"/>
          <w:color w:val="000000"/>
          <w:sz w:val="28"/>
        </w:rPr>
        <w:t>Қонаев</w:t>
      </w:r>
      <w:r>
        <w:rPr>
          <w:rFonts w:ascii="Times New Roman"/>
          <w:b/>
          <w:i w:val="false"/>
          <w:color w:val="000000"/>
          <w:sz w:val="28"/>
        </w:rPr>
        <w:t>)"</w:t>
      </w:r>
    </w:p>
    <w:bookmarkEnd w:id="778"/>
    <w:bookmarkStart w:name="z895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1. Общие положения</w:t>
      </w:r>
    </w:p>
    <w:bookmarkEnd w:id="779"/>
    <w:bookmarkStart w:name="z896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"Оперативно-спасательный отряд Департамента по чрезвычайным ситуациям Алматинской области Министерства по чрезвычайным ситуациям Республики Казахстан (город Қонаев)" (далее – Учреждение) является некоммерческой организацией, обладающей статусом юридического лица, созданной в организационно-правовой форме государственного учреждения для осуществления функций по предупреждению и ликвидации чрезвычайных ситуаций природного и техногенного характера.</w:t>
      </w:r>
    </w:p>
    <w:bookmarkEnd w:id="780"/>
    <w:bookmarkStart w:name="z897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Вид государственного учреждения: республиканский. </w:t>
      </w:r>
    </w:p>
    <w:bookmarkEnd w:id="781"/>
    <w:bookmarkStart w:name="z898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Учреждение создано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августа 2023 года № 727 "О некоторых вопросах Министерства по чрезвычайным ситуациям Республики Казахстан".</w:t>
      </w:r>
    </w:p>
    <w:bookmarkEnd w:id="782"/>
    <w:bookmarkStart w:name="z899"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Учредителем Учреждения является государство в лице Правительства Республики Казахстан.</w:t>
      </w:r>
    </w:p>
    <w:bookmarkEnd w:id="783"/>
    <w:bookmarkStart w:name="z900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Уполномоченным органом соответствующей отрасли, а также органом, осуществляющим по отношению к нему функции субъекта права в отношении имущества Учреждения, является Министерство по чрезвычайным ситуациям Республики Казахстан (далее - Министерство).</w:t>
      </w:r>
    </w:p>
    <w:bookmarkEnd w:id="784"/>
    <w:bookmarkStart w:name="z901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Наименование Учреждения: Республиканское государственное учреждение "Оперативно-спасательный отряд Департамента по чрезвычайным ситуациям Алматинской области Министерства по чрезвычайным ситуациям Республики Казахстан (город Қонаев)".</w:t>
      </w:r>
    </w:p>
    <w:bookmarkEnd w:id="785"/>
    <w:bookmarkStart w:name="z902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Место нахождения Учреждения: индекс 040800, Республика Казахстан, Алматинская область, город Конаев, Юго-Западное Побережье Капшагайского водохранилища, участок 79.</w:t>
      </w:r>
    </w:p>
    <w:bookmarkEnd w:id="786"/>
    <w:bookmarkStart w:name="z903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2. Юридический статус Учреждения</w:t>
      </w:r>
    </w:p>
    <w:bookmarkEnd w:id="787"/>
    <w:bookmarkStart w:name="z904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Учреждение имеет самостоятельный баланс, счета в банках в соответствии с законодательством Республики Казахстан, бланки, печати с изображением Государственного Герба Республики Казахстан и наименованием государственного учреждения.</w:t>
      </w:r>
    </w:p>
    <w:bookmarkEnd w:id="788"/>
    <w:bookmarkStart w:name="z905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Учреждение не может создавать, а также выступать учредителем (участником) другого юридического лица, за исключением случаев, предусмотренных законами Республики Казахстан.</w:t>
      </w:r>
    </w:p>
    <w:bookmarkEnd w:id="789"/>
    <w:bookmarkStart w:name="z906"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Учреждение отвечает по своим обязательствам, находящимся в его распоряжении деньгами. При недостаточности у Учреждения денег субсидиарную ответственность по его обязательствам несет Республика Казахстан.</w:t>
      </w:r>
    </w:p>
    <w:bookmarkEnd w:id="790"/>
    <w:bookmarkStart w:name="z907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Гражданско-правовые сделки Учреждения вступают в силу после их обязательной регистрации в территориальных подразделениях казначейства Министерства финансов Республики Казахстан.</w:t>
      </w:r>
    </w:p>
    <w:bookmarkEnd w:id="791"/>
    <w:bookmarkStart w:name="z908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3. Предмет и цели деятельности Учреждения</w:t>
      </w:r>
    </w:p>
    <w:bookmarkEnd w:id="792"/>
    <w:bookmarkStart w:name="z909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Предметом деятельности Учреждения является предупреждение и ликвидация чрезвычайных ситуаций природного и техногенного характера.</w:t>
      </w:r>
    </w:p>
    <w:bookmarkEnd w:id="793"/>
    <w:bookmarkStart w:name="z910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Целью деятельности Учреждения является организация и проведение аварийно-спасательных и неотложных работ, в том числе особой сложности и повышенной опасности.</w:t>
      </w:r>
    </w:p>
    <w:bookmarkEnd w:id="794"/>
    <w:bookmarkStart w:name="z911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достижения цели Учреждение осуществляет следующие виды деятельности:</w:t>
      </w:r>
    </w:p>
    <w:bookmarkEnd w:id="795"/>
    <w:bookmarkStart w:name="z912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проводит аварийно-спасательные и неотложные работы, поисковые водно-спасательные и водолазно-поисковые работы;</w:t>
      </w:r>
    </w:p>
    <w:bookmarkEnd w:id="796"/>
    <w:bookmarkStart w:name="z913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участвует в ликвидациях чрезвычайных ситуаций на территории Республики Казахстан по решению руководства Министерства и по решению Правительства Республики Казахстан за ее пределами;</w:t>
      </w:r>
    </w:p>
    <w:bookmarkEnd w:id="797"/>
    <w:bookmarkStart w:name="z914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совместно с местным исполнительным органом, заинтересованными учреждениями, организациями и предприятиями участвует в реализации планов по обеспечению безопасности населения, в том числе на водоемах;</w:t>
      </w:r>
    </w:p>
    <w:bookmarkEnd w:id="798"/>
    <w:bookmarkStart w:name="z915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участвует в профилактической и разъяснительной работе, среди населения направленной на предупреждение чрезвычайных ситуаций природного и техногенного характера, в том числе на водоемах;</w:t>
      </w:r>
    </w:p>
    <w:bookmarkEnd w:id="799"/>
    <w:bookmarkStart w:name="z916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оказывает доврачебную медицинскую помощь пострадавшим при чрезвычайных ситуациях природного и техногенного характера;</w:t>
      </w:r>
    </w:p>
    <w:bookmarkEnd w:id="800"/>
    <w:bookmarkStart w:name="z917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поддерживает силы и средства Учреждения в постоянной готовности к выдвижению в зоны возникновения чрезвычайных ситуаций и проведению аварийно-спасательных и неотложных работ;</w:t>
      </w:r>
    </w:p>
    <w:bookmarkEnd w:id="801"/>
    <w:bookmarkStart w:name="z918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проводит постоянную систематическую специальную подготовку и обучение личного состава технике безопасности при ведении аварийно-спасательных и неотложных работ, действиям по спасению жизни и оказанию помощи людям при ликвидации чрезвычайных ситуаций природного и техногенного характера;</w:t>
      </w:r>
    </w:p>
    <w:bookmarkEnd w:id="802"/>
    <w:bookmarkStart w:name="z919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подготавливает водолазов I-II и III групп специализации водолазных работ, мотористов-рулевых маломерных судов и операторов компрессорных установок для профессиональных аварийно-спасательных служб Министерства;</w:t>
      </w:r>
    </w:p>
    <w:bookmarkEnd w:id="803"/>
    <w:bookmarkStart w:name="z920"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организовывает курсы по подготовке добровольных спасателей и инструкторов по безопасности на водоемах, и принимает меры по созданию общественных спасательных постов;</w:t>
      </w:r>
    </w:p>
    <w:bookmarkEnd w:id="804"/>
    <w:bookmarkStart w:name="z921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участие в обучении населения приемам спасения и оказания помощи, пострадавшим при чрезвычайных ситуациях природного и техногенного характера;</w:t>
      </w:r>
    </w:p>
    <w:bookmarkEnd w:id="805"/>
    <w:bookmarkStart w:name="z922"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проводит мероприятия по материально-техническому снабжению и по организации оказания медицинской помощи в целях восстановления трудоспособности сотрудников Учреждения;</w:t>
      </w:r>
    </w:p>
    <w:bookmarkEnd w:id="806"/>
    <w:bookmarkStart w:name="z923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оказывает необходимую помощь туристам, терпящим бедствие.</w:t>
      </w:r>
    </w:p>
    <w:bookmarkEnd w:id="807"/>
    <w:bookmarkStart w:name="z924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Запрещается осуществление Учреждением деятельности, а также совершение сделок, не отвечающих предмету и целям его деятельности, закрепленным в настоящем Уставе.</w:t>
      </w:r>
    </w:p>
    <w:bookmarkEnd w:id="808"/>
    <w:bookmarkStart w:name="z925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Сделка, совершенная Учреждением в противоречии с целями деятельности, определенно ограниченными законами Республики Казахстан или учредительными документами, либо с нарушением уставной компетенции руководителя, может быть признана недействительной по иску уполномоченного органа соответствующей отрасли или уполномоченного органа по государственному имуществу, либо прокурора.</w:t>
      </w:r>
    </w:p>
    <w:bookmarkEnd w:id="809"/>
    <w:bookmarkStart w:name="z926"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4. Управление Учреждением</w:t>
      </w:r>
    </w:p>
    <w:bookmarkEnd w:id="810"/>
    <w:bookmarkStart w:name="z927"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Общее управление Учреждением осуществляет Министерство.</w:t>
      </w:r>
    </w:p>
    <w:bookmarkEnd w:id="811"/>
    <w:bookmarkStart w:name="z928"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Министерство в установленном законодательством Республики Казахстан порядке осуществляет следующие функции:</w:t>
      </w:r>
    </w:p>
    <w:bookmarkEnd w:id="812"/>
    <w:bookmarkStart w:name="z929"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закрепляет за Учреждением имущество;</w:t>
      </w:r>
    </w:p>
    <w:bookmarkEnd w:id="813"/>
    <w:bookmarkStart w:name="z930"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индивидуальный план финансирования по обязательствам и платежам Учреждения;</w:t>
      </w:r>
    </w:p>
    <w:bookmarkEnd w:id="814"/>
    <w:bookmarkStart w:name="z931"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контроль за сохранностью имущества Учреждения;</w:t>
      </w:r>
    </w:p>
    <w:bookmarkEnd w:id="815"/>
    <w:bookmarkStart w:name="z932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Устав Учреждения, внесение в него изменений и дополнений;</w:t>
      </w:r>
    </w:p>
    <w:bookmarkEnd w:id="816"/>
    <w:bookmarkStart w:name="z933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определяет структуру, порядок формирования и срок полномочий органов управления Учреждения, порядок принятия Учреждением решений;</w:t>
      </w:r>
    </w:p>
    <w:bookmarkEnd w:id="817"/>
    <w:bookmarkStart w:name="z934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определяет права, обязанности и ответственность руководителя Учреждения, основания для освобождения руководителя и заместителя руководителя Учреждения от занимаемых должностей;</w:t>
      </w:r>
    </w:p>
    <w:bookmarkEnd w:id="818"/>
    <w:bookmarkStart w:name="z935"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структуру и предельную штатную численность Учреждения;</w:t>
      </w:r>
    </w:p>
    <w:bookmarkEnd w:id="819"/>
    <w:bookmarkStart w:name="z936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назначает на должность и освобождает от должности руководителя Учреждения и заместителя (заместителей) руководителя Учреждения;</w:t>
      </w:r>
    </w:p>
    <w:bookmarkEnd w:id="820"/>
    <w:bookmarkStart w:name="z937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утверждает годовую финансовую отчетность;</w:t>
      </w:r>
    </w:p>
    <w:bookmarkEnd w:id="821"/>
    <w:bookmarkStart w:name="z938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согласовывает с уполномоченным органом по государственному имуществу вопросы изъятия и распределения имущества, числящегося на балансе Учреждения;</w:t>
      </w:r>
    </w:p>
    <w:bookmarkEnd w:id="822"/>
    <w:bookmarkStart w:name="z939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функции, установленные законодательством Республики Казахстан.</w:t>
      </w:r>
    </w:p>
    <w:bookmarkEnd w:id="823"/>
    <w:bookmarkStart w:name="z940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Учреждения назначается на должность и освобождается от должности Министерством в порядке, установленном законодательством Республики Казахстан.</w:t>
      </w:r>
    </w:p>
    <w:bookmarkEnd w:id="824"/>
    <w:bookmarkStart w:name="z941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Учреждения организует и руководит работой государственного учреждения, непосредственно подчиняется начальнику Департамента по чрезвычайным ситуациям Алматинской области (далее – Департамент) и несет персональную ответственность за выполнение возложенных на Учреждение задач и осуществление им своих функций.</w:t>
      </w:r>
    </w:p>
    <w:bookmarkEnd w:id="825"/>
    <w:bookmarkStart w:name="z942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Учреждения действует на принципах единоначалия и самостоятельно решает вопросы деятельности государственного учреждения в соответствии с его компетенцией, определяемой законодательством Республики Казахстан и настоящим уставом.</w:t>
      </w:r>
    </w:p>
    <w:bookmarkEnd w:id="826"/>
    <w:bookmarkStart w:name="z943" w:id="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Действия руководителя Учреждения, направленные на осуществление Учреждением неуставной деятельности, являются нарушением трудовых обязанностей и влекут применение мер дисциплинарной и материальной ответственности.</w:t>
      </w:r>
    </w:p>
    <w:bookmarkEnd w:id="827"/>
    <w:bookmarkStart w:name="z944"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При осуществлении деятельности Учреждения руководитель Учреждения в установленном законодательством Республики Казахстан порядке:</w:t>
      </w:r>
    </w:p>
    <w:bookmarkEnd w:id="828"/>
    <w:bookmarkStart w:name="z945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 доверенности действует от имени Учреждения;</w:t>
      </w:r>
    </w:p>
    <w:bookmarkEnd w:id="829"/>
    <w:bookmarkStart w:name="z946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своих полномочий, представляет интересы Учреждения в государственных органах (учреждениях) и иных организациях;</w:t>
      </w:r>
    </w:p>
    <w:bookmarkEnd w:id="830"/>
    <w:bookmarkStart w:name="z947"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заключает договоры;</w:t>
      </w:r>
    </w:p>
    <w:bookmarkEnd w:id="831"/>
    <w:bookmarkStart w:name="z948" w:id="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выдает доверенности;</w:t>
      </w:r>
    </w:p>
    <w:bookmarkEnd w:id="832"/>
    <w:bookmarkStart w:name="z949" w:id="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планы Учреждения по командировкам, стажировкам, отпускам, обучению сотрудников в казахстанских и зарубежных учебных центрах и иным видам повышения квалификации сотрудников (выезд работников в командировки за пределы Республики Казахстан осуществляется по согласованию с Министром);</w:t>
      </w:r>
    </w:p>
    <w:bookmarkEnd w:id="833"/>
    <w:bookmarkStart w:name="z950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открывает банковские счета;</w:t>
      </w:r>
    </w:p>
    <w:bookmarkEnd w:id="834"/>
    <w:bookmarkStart w:name="z951"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пределах своей компетенции, издает приказы и дает указания, обязательные для всех работников Учреждения; </w:t>
      </w:r>
    </w:p>
    <w:bookmarkEnd w:id="835"/>
    <w:bookmarkStart w:name="z952" w:id="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на работу и увольняет с работы сотрудников Учреждения, кроме сотрудников, назначаемых Министерством;</w:t>
      </w:r>
    </w:p>
    <w:bookmarkEnd w:id="836"/>
    <w:bookmarkStart w:name="z953"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меры поощрения и налагает дисциплинарные взыскания на сотрудников Учреждения в порядке, установленном законодательством Республики Казахстан;</w:t>
      </w:r>
    </w:p>
    <w:bookmarkEnd w:id="837"/>
    <w:bookmarkStart w:name="z954"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определяет обязанности и круг полномочий своего заместителя (заместителей) и иных руководящих работников Учреждения;</w:t>
      </w:r>
    </w:p>
    <w:bookmarkEnd w:id="838"/>
    <w:bookmarkStart w:name="z955" w:id="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утверждает положения структурных подразделений Учреждения, должностные инструкции сотрудников Учреждения</w:t>
      </w:r>
    </w:p>
    <w:bookmarkEnd w:id="839"/>
    <w:bookmarkStart w:name="z956" w:id="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общее руководство деятельностью аттестационной комиссии Учреждения;</w:t>
      </w:r>
    </w:p>
    <w:bookmarkEnd w:id="840"/>
    <w:bookmarkStart w:name="z957" w:id="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обеспечивает разработку и представляет на утверждение начальнику Департамента ежегодный план работы Учреждения и оперативный план реагирования на чрезвычайные ситуации природного и техногенного характера;</w:t>
      </w:r>
    </w:p>
    <w:bookmarkEnd w:id="841"/>
    <w:bookmarkStart w:name="z958" w:id="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обеспечивает своевременное представление отчетности в Министерство, согласно установленных форм;</w:t>
      </w:r>
    </w:p>
    <w:bookmarkEnd w:id="842"/>
    <w:bookmarkStart w:name="z959" w:id="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несет персональную ответственность по противодействию коррупции в структурных подразделениях Учреждения и принимает антикоррупционные меры;</w:t>
      </w:r>
    </w:p>
    <w:bookmarkEnd w:id="843"/>
    <w:bookmarkStart w:name="z960" w:id="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вносит предложения в Министерство по награждению особо отличившихся сотрудников Учреждения государственными и ведомственными наградами, а также граждан, отличившихся в аварийно-спасательных и неотложных работах;</w:t>
      </w:r>
    </w:p>
    <w:bookmarkEnd w:id="844"/>
    <w:bookmarkStart w:name="z961" w:id="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обеспечивает своевременное рассмотрение обращений физических и юридических лиц;</w:t>
      </w:r>
    </w:p>
    <w:bookmarkEnd w:id="845"/>
    <w:bookmarkStart w:name="z962" w:id="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организует информационно-аналитическое, организационно-правовое, мобилизационное, материально-техническое и финансовое обеспечение деятельности Учреждения;</w:t>
      </w:r>
    </w:p>
    <w:bookmarkEnd w:id="846"/>
    <w:bookmarkStart w:name="z963" w:id="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организует проведение государственных закупок в пределах своей компетенции;</w:t>
      </w:r>
    </w:p>
    <w:bookmarkEnd w:id="847"/>
    <w:bookmarkStart w:name="z964" w:id="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принимает меры по:</w:t>
      </w:r>
    </w:p>
    <w:bookmarkEnd w:id="848"/>
    <w:bookmarkStart w:name="z965" w:id="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улучшению медицинского обслуживания и медицинской и психологической реабилитации спасателей, принимавших участие в проведении аварийно-спасательных и неотложных работ по ликвидации чрезвычайных ситуаций природного и техногенного характера;</w:t>
      </w:r>
    </w:p>
    <w:bookmarkEnd w:id="849"/>
    <w:bookmarkStart w:name="z966" w:id="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совершенствованию профессионального мастерства и поддержания сил и средств Учреждения в постоянной готовности к выдвижению в зоны чрезвычайных ситуаций и проведению аварийно-спасательных и неотложных работ;</w:t>
      </w:r>
    </w:p>
    <w:bookmarkEnd w:id="850"/>
    <w:bookmarkStart w:name="z967" w:id="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подготовке и обучению сотрудников по оказанию доврачебной медицинской помощи;</w:t>
      </w:r>
    </w:p>
    <w:bookmarkEnd w:id="851"/>
    <w:bookmarkStart w:name="z968" w:id="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созданию собственной учебно-тренировочной базы;</w:t>
      </w:r>
    </w:p>
    <w:bookmarkEnd w:id="852"/>
    <w:bookmarkStart w:name="z969" w:id="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развитию взаимодействия с профессиональными и добровольными, аварийно-спасательными службами и формированиями в Республике Казахстан и за ее пределами;</w:t>
      </w:r>
    </w:p>
    <w:bookmarkEnd w:id="853"/>
    <w:bookmarkStart w:name="z970" w:id="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осуществляет иные функции, возложенные на него законодательством Республики Казахстан, настоящим уставом и уполномоченным органом соответствующей отрасли.</w:t>
      </w:r>
    </w:p>
    <w:bookmarkEnd w:id="854"/>
    <w:bookmarkStart w:name="z971" w:id="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5. Порядок образования имущества Учреждения</w:t>
      </w:r>
    </w:p>
    <w:bookmarkEnd w:id="855"/>
    <w:bookmarkStart w:name="z972" w:id="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Учреждение имеет на праве оперативного управления обособленное имущество. Имущество, закрепленное за Учреждением, приобретенное за счет средств республиканского бюджета, и переданного в установленном порядке из местного бюджета относится к республиканской собственности. </w:t>
      </w:r>
    </w:p>
    <w:bookmarkEnd w:id="856"/>
    <w:bookmarkStart w:name="z973" w:id="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Имущество Учреждения составляют активы юридического лица, стоимость которых отражается на его балансе. Имущество Учреждения формируется за счет:</w:t>
      </w:r>
    </w:p>
    <w:bookmarkEnd w:id="857"/>
    <w:bookmarkStart w:name="z974" w:id="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имущества, переданного ему государством и приобретенного за счет республиканского бюджета;</w:t>
      </w:r>
    </w:p>
    <w:bookmarkEnd w:id="858"/>
    <w:bookmarkStart w:name="z975" w:id="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иных источников, незапрещенных законодательством Республики Казахстан.</w:t>
      </w:r>
    </w:p>
    <w:bookmarkEnd w:id="859"/>
    <w:bookmarkStart w:name="z976" w:id="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смете.</w:t>
      </w:r>
    </w:p>
    <w:bookmarkEnd w:id="860"/>
    <w:bookmarkStart w:name="z977" w:id="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Деятельность Учреждения финансируется из республиканского бюджета.</w:t>
      </w:r>
    </w:p>
    <w:bookmarkEnd w:id="861"/>
    <w:bookmarkStart w:name="z978"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Учреждение ведет бухгалтерский учет и представляет отчетность в соответствии с законодательством Республики Казахстан.</w:t>
      </w:r>
    </w:p>
    <w:bookmarkEnd w:id="862"/>
    <w:bookmarkStart w:name="z979" w:id="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Проверка и ревизия финансово-хозяйственной деятельности Учреждения осуществляется уполномоченным органом в установленном законодательством Республики Казахстан порядке.</w:t>
      </w:r>
    </w:p>
    <w:bookmarkEnd w:id="863"/>
    <w:bookmarkStart w:name="z980" w:id="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6. Режим работы Учреждения</w:t>
      </w:r>
    </w:p>
    <w:bookmarkEnd w:id="864"/>
    <w:bookmarkStart w:name="z981" w:id="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Режим работы Учреждения устанавливается правилами внутреннего трудового распорядка и не должен противоречить нормам трудового законодательства Республики Казахстан.</w:t>
      </w:r>
    </w:p>
    <w:bookmarkEnd w:id="865"/>
    <w:bookmarkStart w:name="z982" w:id="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7. Порядок внесения изменений и дополнений в Устав</w:t>
      </w:r>
    </w:p>
    <w:bookmarkEnd w:id="866"/>
    <w:bookmarkStart w:name="z983" w:id="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Внесение изменений и дополнений в Устав Учреждения производится по решению Министерства и проходят процедуру государственной регистрации в территориальных органах юстиции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регистрации юридических лиц и учетной регистрации филиалов и представительств".</w:t>
      </w:r>
    </w:p>
    <w:bookmarkEnd w:id="867"/>
    <w:bookmarkStart w:name="z984" w:id="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8. Условия реорганизации и ликвидации Учреждения</w:t>
      </w:r>
    </w:p>
    <w:bookmarkEnd w:id="868"/>
    <w:bookmarkStart w:name="z985" w:id="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Реорганизация и ликвидация Учреждения осуществляется по решению Правительства Республики Казахстан в соответствии с законодательством Республики Казахстан.</w:t>
      </w:r>
    </w:p>
    <w:bookmarkEnd w:id="869"/>
    <w:bookmarkStart w:name="z986" w:id="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</w:t>
      </w:r>
    </w:p>
    <w:bookmarkEnd w:id="870"/>
    <w:p>
      <w:pPr>
        <w:spacing w:after="0"/>
        <w:ind w:left="0"/>
        <w:jc w:val="both"/>
      </w:pPr>
      <w:bookmarkStart w:name="z987" w:id="871"/>
      <w:r>
        <w:rPr>
          <w:rFonts w:ascii="Times New Roman"/>
          <w:b w:val="false"/>
          <w:i w:val="false"/>
          <w:color w:val="000000"/>
          <w:sz w:val="28"/>
        </w:rPr>
        <w:t>
      Приложение 8</w:t>
      </w:r>
    </w:p>
    <w:bookmarkEnd w:id="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приказу 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чрезвычайным ситуациям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10 октября 2023 года № 551</w:t>
      </w:r>
    </w:p>
    <w:p>
      <w:pPr>
        <w:spacing w:after="0"/>
        <w:ind w:left="0"/>
        <w:jc w:val="both"/>
      </w:pPr>
      <w:bookmarkStart w:name="z988" w:id="872"/>
      <w:r>
        <w:rPr>
          <w:rFonts w:ascii="Times New Roman"/>
          <w:b w:val="false"/>
          <w:i w:val="false"/>
          <w:color w:val="000000"/>
          <w:sz w:val="28"/>
        </w:rPr>
        <w:t>
      Приложение 31</w:t>
      </w:r>
    </w:p>
    <w:bookmarkEnd w:id="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приказу 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чрезвычайным ситуациям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3 ноября 2020 года № 17</w:t>
      </w:r>
    </w:p>
    <w:bookmarkStart w:name="z989" w:id="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Устав республиканского государственного учреждения "Оперативно-спасательный отряд Департамента по чрезвычайным ситуациям </w:t>
      </w:r>
      <w:r>
        <w:rPr>
          <w:rFonts w:ascii="Times New Roman"/>
          <w:b/>
          <w:i w:val="false"/>
          <w:color w:val="000000"/>
          <w:sz w:val="28"/>
        </w:rPr>
        <w:t>Атырауской</w:t>
      </w:r>
      <w:r>
        <w:rPr>
          <w:rFonts w:ascii="Times New Roman"/>
          <w:b/>
          <w:i w:val="false"/>
          <w:color w:val="000000"/>
          <w:sz w:val="28"/>
        </w:rPr>
        <w:t xml:space="preserve"> области Министерства по чрезвычайным ситуациям Республики Казахстан (город Атырау)"</w:t>
      </w:r>
    </w:p>
    <w:bookmarkEnd w:id="873"/>
    <w:bookmarkStart w:name="z990" w:id="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1. Общие положения</w:t>
      </w:r>
    </w:p>
    <w:bookmarkEnd w:id="874"/>
    <w:bookmarkStart w:name="z991" w:id="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"Оперативно-спасательный отряд Департамента по чрезвычайным ситуациям Атырауской области Министерства по чрезвычайным ситуациям Республики Казахстан (город Атырау)" (далее – Учреждение) является некоммерческой организацией, обладающей статусом юридического лица, созданной в организационно-правовой форме государственного учреждения для осуществления функций по предупреждению и ликвидации чрезвычайных ситуаций природного и техногенного характера.</w:t>
      </w:r>
    </w:p>
    <w:bookmarkEnd w:id="875"/>
    <w:bookmarkStart w:name="z992" w:id="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Вид государственного учреждения: республиканский. </w:t>
      </w:r>
    </w:p>
    <w:bookmarkEnd w:id="876"/>
    <w:bookmarkStart w:name="z993" w:id="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Учреждение создано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августа 2023 года № 727 "О некоторых вопросах Министерства по чрезвычайным ситуациям Республики Казахстан".</w:t>
      </w:r>
    </w:p>
    <w:bookmarkEnd w:id="877"/>
    <w:bookmarkStart w:name="z994" w:id="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Учредителем Учреждения является государство в лице Правительства Республики Казахстан.</w:t>
      </w:r>
    </w:p>
    <w:bookmarkEnd w:id="878"/>
    <w:bookmarkStart w:name="z995" w:id="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Уполномоченным органом соответствующей отрасли, а также органом, осуществляющим по отношению к нему функции субъекта права в отношении имущества Учреждения, является Министерство по чрезвычайным ситуациям Республики Казахстан (далее - Министерство).</w:t>
      </w:r>
    </w:p>
    <w:bookmarkEnd w:id="879"/>
    <w:bookmarkStart w:name="z996" w:id="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Наименование Учреждения: Республиканское государственное учреждение "Оперативно-спасательный отряд Департамента по чрезвычайным ситуациям Атырауской области Министерства по чрезвычайным ситуациям Республики Казахстан (город Атырау)".</w:t>
      </w:r>
    </w:p>
    <w:bookmarkEnd w:id="880"/>
    <w:bookmarkStart w:name="z997" w:id="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Место нахождения Учреждения: индекс 060015, Республики Казахстан, Атырауская область, город Атырау, микрорайон Бирлик, улица Западно-Казахстанская, 40 А.</w:t>
      </w:r>
    </w:p>
    <w:bookmarkEnd w:id="881"/>
    <w:bookmarkStart w:name="z998" w:id="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2. Юридический статус Учреждения</w:t>
      </w:r>
    </w:p>
    <w:bookmarkEnd w:id="882"/>
    <w:bookmarkStart w:name="z999" w:id="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Учреждение имеет самостоятельный баланс, счета в банках в соответствии с законодательством Республики Казахстан, бланки, печати с изображением Государственного Герба Республики Казахстан и наименованием государственного учреждения.</w:t>
      </w:r>
    </w:p>
    <w:bookmarkEnd w:id="883"/>
    <w:bookmarkStart w:name="z1000" w:id="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Учреждение не может создавать, а также выступать учредителем (участником) другого юридического лица, за исключением случаев, предусмотренных законами Республики Казахстан.</w:t>
      </w:r>
    </w:p>
    <w:bookmarkEnd w:id="884"/>
    <w:bookmarkStart w:name="z1001" w:id="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Учреждение отвечает по своим обязательствам, находящимся в его распоряжении деньгами. При недостаточности у Учреждения денег субсидиарную ответственность по его обязательствам несет Республика Казахстан.</w:t>
      </w:r>
    </w:p>
    <w:bookmarkEnd w:id="885"/>
    <w:bookmarkStart w:name="z1002" w:id="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Гражданско-правовые сделки Учреждения вступают в силу после их обязательной регистрации в территориальных подразделениях казначейства Министерства финансов Республики Казахстан.</w:t>
      </w:r>
    </w:p>
    <w:bookmarkEnd w:id="886"/>
    <w:bookmarkStart w:name="z1003" w:id="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3. Предмет и цели деятельности Учреждения</w:t>
      </w:r>
    </w:p>
    <w:bookmarkEnd w:id="887"/>
    <w:bookmarkStart w:name="z1004" w:id="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Предметом деятельности Учреждения является предупреждение и ликвидация чрезвычайных ситуаций природного и техногенного характера.</w:t>
      </w:r>
    </w:p>
    <w:bookmarkEnd w:id="888"/>
    <w:bookmarkStart w:name="z1005" w:id="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Целью деятельности Учреждения является организация и проведение аварийно-спасательных и неотложных работ, в том числе особой сложности и повышенной опасности.</w:t>
      </w:r>
    </w:p>
    <w:bookmarkEnd w:id="889"/>
    <w:bookmarkStart w:name="z1006" w:id="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достижения цели Учреждение осуществляет следующие виды деятельности:</w:t>
      </w:r>
    </w:p>
    <w:bookmarkEnd w:id="890"/>
    <w:bookmarkStart w:name="z1007" w:id="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проводит аварийно-спасательные и неотложные работы, поисковые, водно-спасательные и водолазно-поисковые работы;</w:t>
      </w:r>
    </w:p>
    <w:bookmarkEnd w:id="891"/>
    <w:bookmarkStart w:name="z1008" w:id="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участвует в ликвидациях чрезвычайных ситуаций на территории Республики Казахстан по решению руководства Министерства и по решению Правительства Республики Казахстан за ее пределами;</w:t>
      </w:r>
    </w:p>
    <w:bookmarkEnd w:id="892"/>
    <w:bookmarkStart w:name="z1009" w:id="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совместно с местным исполнительным органом, заинтересованными учреждениями, организациями и предприятиями участвует в реализации планов по обеспечению безопасности населения, в том числе на водоемах;</w:t>
      </w:r>
    </w:p>
    <w:bookmarkEnd w:id="893"/>
    <w:bookmarkStart w:name="z1010" w:id="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участвует в профилактической и разъяснительной работе, среди населения направленной на предупреждение чрезвычайных ситуаций природного и техногенного характера, в том числе на водоемах;</w:t>
      </w:r>
    </w:p>
    <w:bookmarkEnd w:id="894"/>
    <w:bookmarkStart w:name="z1011" w:id="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оказывает доврачебную медицинскую помощь пострадавшим при чрезвычайных ситуациях природного и техногенного характера;</w:t>
      </w:r>
    </w:p>
    <w:bookmarkEnd w:id="895"/>
    <w:bookmarkStart w:name="z1012" w:id="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поддерживает силы и средства Учреждения в постоянной готовности к выдвижению в зоны возникновения чрезвычайных ситуаций и проведению аварийно-спасательных и неотложных работ;</w:t>
      </w:r>
    </w:p>
    <w:bookmarkEnd w:id="896"/>
    <w:bookmarkStart w:name="z1013" w:id="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проводит постоянную систематическую специальную подготовку и обучение личного состава технике безопасности при ведении аварийно-спасательных и неотложных работ, действиям по спасению жизни и оказанию помощи людям при ликвидации чрезвычайных ситуаций природного и техногенного характера;</w:t>
      </w:r>
    </w:p>
    <w:bookmarkEnd w:id="897"/>
    <w:bookmarkStart w:name="z1014" w:id="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подготавливает водолазов I-II и III групп специализации водолазных работ, мотористов-рулевых маломерных судов и операторов компрессорных установок для профессиональных аварийно-спасательных служб Министерства;</w:t>
      </w:r>
    </w:p>
    <w:bookmarkEnd w:id="898"/>
    <w:bookmarkStart w:name="z1015" w:id="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организовывает курсы по подготовке добровольных спасателей и инструкторов по безопасности на водоемах, и принимает меры по созданию общественных спасательных постов;</w:t>
      </w:r>
    </w:p>
    <w:bookmarkEnd w:id="899"/>
    <w:bookmarkStart w:name="z1016" w:id="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участие в обучении населения приемам спасения и оказания помощи, пострадавшим при чрезвычайных ситуациях природного и техногенного характера;</w:t>
      </w:r>
    </w:p>
    <w:bookmarkEnd w:id="900"/>
    <w:bookmarkStart w:name="z1017" w:id="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проводит мероприятия по материально-техническому снабжению и по организации оказания медицинской помощи в целях восстановления трудоспособности сотрудников Учреждения;</w:t>
      </w:r>
    </w:p>
    <w:bookmarkEnd w:id="901"/>
    <w:bookmarkStart w:name="z1018" w:id="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оказывает необходимую помощь туристам, терпящим бедствие.</w:t>
      </w:r>
    </w:p>
    <w:bookmarkEnd w:id="902"/>
    <w:bookmarkStart w:name="z1019" w:id="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Запрещается осуществление Учреждением деятельности, а также совершение сделок, не отвечающих предмету и целям его деятельности, закрепленным в настоящем Уставе.</w:t>
      </w:r>
    </w:p>
    <w:bookmarkEnd w:id="903"/>
    <w:bookmarkStart w:name="z1020" w:id="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Сделка, совершенная Учреждением в противоречии с целями деятельности, определенно ограниченными законами Республики Казахстан или учредительными документами, либо с нарушением уставной компетенции руководителя, может быть признана недействительной по иску уполномоченного органа соответствующей отрасли или уполномоченного органа по государственному имуществу, либо прокурора.</w:t>
      </w:r>
    </w:p>
    <w:bookmarkEnd w:id="904"/>
    <w:bookmarkStart w:name="z1021" w:id="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4. Управление Учреждением</w:t>
      </w:r>
    </w:p>
    <w:bookmarkEnd w:id="905"/>
    <w:bookmarkStart w:name="z1022" w:id="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Общее управление Учреждением осуществляет Министерство.</w:t>
      </w:r>
    </w:p>
    <w:bookmarkEnd w:id="906"/>
    <w:bookmarkStart w:name="z1023" w:id="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Министерство в установленном законодательством Республики Казахстан порядке осуществляет следующие функции:</w:t>
      </w:r>
    </w:p>
    <w:bookmarkEnd w:id="907"/>
    <w:bookmarkStart w:name="z1024" w:id="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закрепляет за Учреждением имущество;</w:t>
      </w:r>
    </w:p>
    <w:bookmarkEnd w:id="908"/>
    <w:bookmarkStart w:name="z1025" w:id="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индивидуальный план финансирования по обязательствам и платежам Учреждения;</w:t>
      </w:r>
    </w:p>
    <w:bookmarkEnd w:id="909"/>
    <w:bookmarkStart w:name="z1026" w:id="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контроль за сохранностью имущества Учреждения;</w:t>
      </w:r>
    </w:p>
    <w:bookmarkEnd w:id="910"/>
    <w:bookmarkStart w:name="z1027" w:id="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Устав Учреждения, внесение в него изменений и дополнений;</w:t>
      </w:r>
    </w:p>
    <w:bookmarkEnd w:id="911"/>
    <w:bookmarkStart w:name="z1028" w:id="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определяет структуру, порядок формирования и срок полномочий органов управления Учреждения, порядок принятия Учреждением решений;</w:t>
      </w:r>
    </w:p>
    <w:bookmarkEnd w:id="912"/>
    <w:bookmarkStart w:name="z1029" w:id="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определяет права, обязанности и ответственность руководителя Учреждения, основания для освобождения руководителя и заместителя руководителя Учреждения от занимаемых должностей;</w:t>
      </w:r>
    </w:p>
    <w:bookmarkEnd w:id="913"/>
    <w:bookmarkStart w:name="z1030" w:id="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структуру и предельную штатную численность Учреждения;</w:t>
      </w:r>
    </w:p>
    <w:bookmarkEnd w:id="914"/>
    <w:bookmarkStart w:name="z1031" w:id="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назначает на должность и освобождает от должности руководителя Учреждения и заместителя (заместителей) руководителя Учреждения;</w:t>
      </w:r>
    </w:p>
    <w:bookmarkEnd w:id="915"/>
    <w:bookmarkStart w:name="z1032" w:id="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утверждает годовую финансовую отчетность;</w:t>
      </w:r>
    </w:p>
    <w:bookmarkEnd w:id="916"/>
    <w:bookmarkStart w:name="z1033" w:id="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согласовывает с уполномоченным органом по государственному имуществу вопросы изъятия и распределения имущества, числящегося на балансе Учреждения;</w:t>
      </w:r>
    </w:p>
    <w:bookmarkEnd w:id="917"/>
    <w:bookmarkStart w:name="z1034" w:id="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функции, установленные законодательством Республики Казахстан.</w:t>
      </w:r>
    </w:p>
    <w:bookmarkEnd w:id="918"/>
    <w:bookmarkStart w:name="z1035" w:id="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Учреждения назначается на должность и освобождается от должности Министерством в порядке, установленном законодательством Республики Казахстан.</w:t>
      </w:r>
    </w:p>
    <w:bookmarkEnd w:id="919"/>
    <w:bookmarkStart w:name="z1036" w:id="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Учреждения организует и руководит работой государственного учреждения, непосредственно подчиняется начальнику Департамента по чрезвычайным ситуациям Атырауской области (далее – Департамент) и несет персональную ответственность за выполнение возложенных на Учреждение задач и осуществление им своих функций.</w:t>
      </w:r>
    </w:p>
    <w:bookmarkEnd w:id="920"/>
    <w:bookmarkStart w:name="z1037" w:id="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Учреждения действует на принципах единоначалия и самостоятельно решает вопросы деятельности государственного учреждения в соответствии с его компетенцией, определяемой законодательством Республики Казахстан и настоящим уставом.</w:t>
      </w:r>
    </w:p>
    <w:bookmarkEnd w:id="921"/>
    <w:bookmarkStart w:name="z1038" w:id="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Действия руководителя Учреждения, направленные на осуществление Учреждением неуставной деятельности, являются нарушением трудовых обязанностей и влекут применение мер дисциплинарной и материальной ответственности.</w:t>
      </w:r>
    </w:p>
    <w:bookmarkEnd w:id="922"/>
    <w:bookmarkStart w:name="z1039" w:id="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При осуществлении деятельности Учреждения руководитель Учреждения в установленном законодательством Республики Казахстан порядке:</w:t>
      </w:r>
    </w:p>
    <w:bookmarkEnd w:id="923"/>
    <w:bookmarkStart w:name="z1040" w:id="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 доверенности действует от имени Учреждения;</w:t>
      </w:r>
    </w:p>
    <w:bookmarkEnd w:id="924"/>
    <w:bookmarkStart w:name="z1041" w:id="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своих полномочий, представляет интересы Учреждения в государственных органах (учреждениях) и иных организациях;</w:t>
      </w:r>
    </w:p>
    <w:bookmarkEnd w:id="925"/>
    <w:bookmarkStart w:name="z1042" w:id="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заключает договоры;</w:t>
      </w:r>
    </w:p>
    <w:bookmarkEnd w:id="926"/>
    <w:bookmarkStart w:name="z1043" w:id="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выдает доверенности;</w:t>
      </w:r>
    </w:p>
    <w:bookmarkEnd w:id="927"/>
    <w:bookmarkStart w:name="z1044" w:id="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планы Учреждения по командировкам, стажировкам, отпускам, обучению сотрудников в казахстанских и зарубежных учебных центрах и иным видам повышения квалификации сотрудников (выезд работников в командировки за пределы Республики Казахстан осуществляется по согласованию с Министром);</w:t>
      </w:r>
    </w:p>
    <w:bookmarkEnd w:id="928"/>
    <w:bookmarkStart w:name="z1045" w:id="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открывает банковские счета;</w:t>
      </w:r>
    </w:p>
    <w:bookmarkEnd w:id="929"/>
    <w:bookmarkStart w:name="z1046" w:id="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пределах своей компетенции, издает приказы и дает указания, обязательные для всех работников Учреждения; </w:t>
      </w:r>
    </w:p>
    <w:bookmarkEnd w:id="930"/>
    <w:bookmarkStart w:name="z1047" w:id="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на работу и увольняет с работы сотрудников Учреждения, кроме сотрудников, назначаемых Министерством;</w:t>
      </w:r>
    </w:p>
    <w:bookmarkEnd w:id="931"/>
    <w:bookmarkStart w:name="z1048" w:id="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меры поощрения и налагает дисциплинарные взыскания на сотрудников Учреждения в порядке, установленном законодательством Республики Казахстан;</w:t>
      </w:r>
    </w:p>
    <w:bookmarkEnd w:id="932"/>
    <w:bookmarkStart w:name="z1049" w:id="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определяет обязанности и круг полномочий своего заместителя (заместителей) и иных руководящих работников Учреждения;</w:t>
      </w:r>
    </w:p>
    <w:bookmarkEnd w:id="933"/>
    <w:bookmarkStart w:name="z1050" w:id="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утверждает положения структурных подразделений Учреждения, должностные инструкции сотрудников Учреждения</w:t>
      </w:r>
    </w:p>
    <w:bookmarkEnd w:id="934"/>
    <w:bookmarkStart w:name="z1051" w:id="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общее руководство деятельностью аттестационной комиссии Учреждения;</w:t>
      </w:r>
    </w:p>
    <w:bookmarkEnd w:id="935"/>
    <w:bookmarkStart w:name="z1052" w:id="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обеспечивает разработку и представляет на утверждение начальнику Департамента ежегодный план работы Учреждения и оперативный план реагирования на чрезвычайные ситуации природного и техногенного характера;</w:t>
      </w:r>
    </w:p>
    <w:bookmarkEnd w:id="936"/>
    <w:bookmarkStart w:name="z1053" w:id="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обеспечивает своевременное представление отчетности в Министерство, согласно установленных форм;</w:t>
      </w:r>
    </w:p>
    <w:bookmarkEnd w:id="937"/>
    <w:bookmarkStart w:name="z1054" w:id="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несет персональную ответственность по противодействию коррупции в структурных подразделениях Учреждения и принимает антикоррупционные меры;</w:t>
      </w:r>
    </w:p>
    <w:bookmarkEnd w:id="938"/>
    <w:bookmarkStart w:name="z1055" w:id="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вносит предложения в Министерство по награждению особо отличившихся сотрудников Учреждения государственными и ведомственными наградами, а также граждан, отличившихся в аварийно-спасательных и неотложных работах;</w:t>
      </w:r>
    </w:p>
    <w:bookmarkEnd w:id="939"/>
    <w:bookmarkStart w:name="z1056" w:id="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обеспечивает своевременное рассмотрение обращений физических и юридических лиц;</w:t>
      </w:r>
    </w:p>
    <w:bookmarkEnd w:id="940"/>
    <w:bookmarkStart w:name="z1057" w:id="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организует информационно-аналитическое, организационно-правовое, мобилизационное, материально-техническое и финансовое обеспечение деятельности Учреждения;</w:t>
      </w:r>
    </w:p>
    <w:bookmarkEnd w:id="941"/>
    <w:bookmarkStart w:name="z1058" w:id="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организует проведение государственных закупок в пределах своей компетенции;</w:t>
      </w:r>
    </w:p>
    <w:bookmarkEnd w:id="942"/>
    <w:bookmarkStart w:name="z1059" w:id="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принимает меры по:</w:t>
      </w:r>
    </w:p>
    <w:bookmarkEnd w:id="943"/>
    <w:bookmarkStart w:name="z1060" w:id="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улучшению медицинского обслуживания и медицинской и психологической реабилитации спасателей, принимавших участие в проведении аварийно-спасательных и неотложных работ по ликвидации чрезвычайных ситуаций природного и техногенного характера;</w:t>
      </w:r>
    </w:p>
    <w:bookmarkEnd w:id="944"/>
    <w:bookmarkStart w:name="z1061" w:id="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совершенствованию профессионального мастерства и поддержания сил и средств Учреждения в постоянной готовности к выдвижению в зоны чрезвычайных ситуаций и проведению аварийно-спасательных и неотложных работ;</w:t>
      </w:r>
    </w:p>
    <w:bookmarkEnd w:id="945"/>
    <w:bookmarkStart w:name="z1062" w:id="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подготовке и обучению сотрудников по оказанию доврачебной медицинской помощи;</w:t>
      </w:r>
    </w:p>
    <w:bookmarkEnd w:id="946"/>
    <w:bookmarkStart w:name="z1063" w:id="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созданию собственной учебно – тренировочной базы;</w:t>
      </w:r>
    </w:p>
    <w:bookmarkEnd w:id="947"/>
    <w:bookmarkStart w:name="z1064" w:id="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развитию взаимодействия с профессиональными и добровольными, аварийно-спасательными службами и формированиями в Республике Казахстан и за ее пределами;</w:t>
      </w:r>
    </w:p>
    <w:bookmarkEnd w:id="948"/>
    <w:bookmarkStart w:name="z1065" w:id="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осуществляет иные функции, возложенные на него законодательством Республики Казахстан, настоящим уставом и уполномоченным органом соответствующей отрасли.</w:t>
      </w:r>
    </w:p>
    <w:bookmarkEnd w:id="949"/>
    <w:bookmarkStart w:name="z1066" w:id="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5. Порядок образования имущества Учреждения</w:t>
      </w:r>
    </w:p>
    <w:bookmarkEnd w:id="950"/>
    <w:bookmarkStart w:name="z1067" w:id="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Учреждение имеет на праве оперативного управления обособленное имущество. Имущество, закрепленное за Учреждением, приобретенное за счет средств республиканского бюджета, и переданного в установленном порядке из местного бюджета относится к республиканской собственности. </w:t>
      </w:r>
    </w:p>
    <w:bookmarkEnd w:id="951"/>
    <w:bookmarkStart w:name="z1068" w:id="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Имущество Учреждения составляют активы юридического лица, стоимость которых отражается на его балансе. Имущество Учреждения формируется за счет:</w:t>
      </w:r>
    </w:p>
    <w:bookmarkEnd w:id="952"/>
    <w:bookmarkStart w:name="z1069" w:id="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имущества, переданного ему государством и приобретенного за счет республиканского бюджета;</w:t>
      </w:r>
    </w:p>
    <w:bookmarkEnd w:id="953"/>
    <w:bookmarkStart w:name="z1070" w:id="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иных источников, незапрещенных законодательством Республики Казахстан.</w:t>
      </w:r>
    </w:p>
    <w:bookmarkEnd w:id="954"/>
    <w:bookmarkStart w:name="z1071" w:id="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смете.</w:t>
      </w:r>
    </w:p>
    <w:bookmarkEnd w:id="955"/>
    <w:bookmarkStart w:name="z1072" w:id="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Деятельность Учреждения финансируется из республиканского бюджета.</w:t>
      </w:r>
    </w:p>
    <w:bookmarkEnd w:id="956"/>
    <w:bookmarkStart w:name="z1073" w:id="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Учреждение ведет бухгалтерский учет и представляет отчетность в соответствии с законодательством Республики Казахстан.</w:t>
      </w:r>
    </w:p>
    <w:bookmarkEnd w:id="957"/>
    <w:bookmarkStart w:name="z1074" w:id="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Проверка и ревизия финансово-хозяйственной деятельности Учреждения осуществляется уполномоченным органом в установленном законодательством Республики Казахстан порядке.</w:t>
      </w:r>
    </w:p>
    <w:bookmarkEnd w:id="958"/>
    <w:bookmarkStart w:name="z1075" w:id="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6. Режим работы Учреждения</w:t>
      </w:r>
    </w:p>
    <w:bookmarkEnd w:id="959"/>
    <w:bookmarkStart w:name="z1076" w:id="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Режим работы Учреждения устанавливается правилами внутреннего трудового распорядка и не должен противоречить нормам трудового законодательства Республики Казахстан.</w:t>
      </w:r>
    </w:p>
    <w:bookmarkEnd w:id="960"/>
    <w:bookmarkStart w:name="z1077" w:id="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7. Порядок внесения изменений и дополнений в Устав</w:t>
      </w:r>
    </w:p>
    <w:bookmarkEnd w:id="961"/>
    <w:bookmarkStart w:name="z1078" w:id="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Внесение изменений и дополнений в Устав Учреждения производится по решению Министерства и проходят процедуру государственной регистрации в территориальных органах юстиции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регистрации юридических лиц и учетной регистрации филиалов и представительств".</w:t>
      </w:r>
    </w:p>
    <w:bookmarkEnd w:id="962"/>
    <w:bookmarkStart w:name="z1079" w:id="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8. Условия реорганизации и ликвидации Учреждения</w:t>
      </w:r>
    </w:p>
    <w:bookmarkEnd w:id="963"/>
    <w:bookmarkStart w:name="z1080" w:id="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Реорганизация и ликвидация Учреждения осуществляется по решению Правительства Республики Казахстан в соответствии с законодательством Республики Казахстан.</w:t>
      </w:r>
    </w:p>
    <w:bookmarkEnd w:id="964"/>
    <w:bookmarkStart w:name="z1081" w:id="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</w:t>
      </w:r>
    </w:p>
    <w:bookmarkEnd w:id="965"/>
    <w:p>
      <w:pPr>
        <w:spacing w:after="0"/>
        <w:ind w:left="0"/>
        <w:jc w:val="both"/>
      </w:pPr>
      <w:bookmarkStart w:name="z1082" w:id="966"/>
      <w:r>
        <w:rPr>
          <w:rFonts w:ascii="Times New Roman"/>
          <w:b w:val="false"/>
          <w:i w:val="false"/>
          <w:color w:val="000000"/>
          <w:sz w:val="28"/>
        </w:rPr>
        <w:t>
      Приложение 9</w:t>
      </w:r>
    </w:p>
    <w:bookmarkEnd w:id="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приказу 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чрезвычайным ситуациям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10 октября 2023 года № 551</w:t>
      </w:r>
    </w:p>
    <w:p>
      <w:pPr>
        <w:spacing w:after="0"/>
        <w:ind w:left="0"/>
        <w:jc w:val="both"/>
      </w:pPr>
      <w:bookmarkStart w:name="z1083" w:id="967"/>
      <w:r>
        <w:rPr>
          <w:rFonts w:ascii="Times New Roman"/>
          <w:b w:val="false"/>
          <w:i w:val="false"/>
          <w:color w:val="000000"/>
          <w:sz w:val="28"/>
        </w:rPr>
        <w:t>
      Приложение 32</w:t>
      </w:r>
    </w:p>
    <w:bookmarkEnd w:id="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приказу 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чрезвычайным ситуациям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3 ноября 2020 года № 17</w:t>
      </w:r>
    </w:p>
    <w:bookmarkStart w:name="z1084" w:id="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Устав республиканского государственного учреждения "Оперативно-спасательный отряд Департамента по чрезвычайным ситуациям Восточно-Казахстанской области Министерства по чрезвычайным ситуациям Республики Казахстан (город Усть-Каменогорск)"</w:t>
      </w:r>
    </w:p>
    <w:bookmarkEnd w:id="968"/>
    <w:bookmarkStart w:name="z1085" w:id="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1. Общие положения</w:t>
      </w:r>
    </w:p>
    <w:bookmarkEnd w:id="969"/>
    <w:bookmarkStart w:name="z1086" w:id="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"Оперативно-спасательный отряд Департамента по чрезвычайным ситуациям Восточно-Казахстанской области Министерства по чрезвычайным ситуациям Республики Казахстан (город Усть-Каменогорск)" (далее – Учреждение) является некоммерческой организацией, обладающей статусом юридического лица, созданной в организационно-правовой форме государственного учреждения для осуществления функций по предупреждению и ликвидации чрезвычайных ситуаций природного и техногенного характера.</w:t>
      </w:r>
    </w:p>
    <w:bookmarkEnd w:id="970"/>
    <w:bookmarkStart w:name="z1087" w:id="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Вид государственного учреждения: республиканский. </w:t>
      </w:r>
    </w:p>
    <w:bookmarkEnd w:id="971"/>
    <w:bookmarkStart w:name="z1088" w:id="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Учреждение создано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августа 2023 года № 727 "О некоторых вопросах Министерства по чрезвычайным ситуациям Республики Казахстан".</w:t>
      </w:r>
    </w:p>
    <w:bookmarkEnd w:id="972"/>
    <w:bookmarkStart w:name="z1089" w:id="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Учредителем Учреждения является государство в лице Правительства Республики Казахстан.</w:t>
      </w:r>
    </w:p>
    <w:bookmarkEnd w:id="973"/>
    <w:bookmarkStart w:name="z1090" w:id="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Уполномоченным органом соответствующей отрасли, а также органом, осуществляющим по отношению к нему функции субъекта права в отношении имущества Учреждения, является Министерство по чрезвычайным ситуациям Республики Казахстан (далее - Министерство).</w:t>
      </w:r>
    </w:p>
    <w:bookmarkEnd w:id="974"/>
    <w:bookmarkStart w:name="z1091" w:id="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Наименование Учреждения: Республиканское государственное учреждение "Оперативно-спасательный отряд Департамента по чрезвычайным ситуациям Восточно-Казахстанской области Министерства по чрезвычайным ситуациям Республики Казахстан (город Усть-Каменогорск)".</w:t>
      </w:r>
    </w:p>
    <w:bookmarkEnd w:id="975"/>
    <w:bookmarkStart w:name="z1092" w:id="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Место нахождения Учреждения: индекс 070011, Республика Казахстан, Восточно-Казахстанская область, город Усть-Каменогорск, проспект Тәуелсіздік, 265/1.</w:t>
      </w:r>
    </w:p>
    <w:bookmarkEnd w:id="976"/>
    <w:bookmarkStart w:name="z1093" w:id="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2. Юридический статус Учреждения</w:t>
      </w:r>
    </w:p>
    <w:bookmarkEnd w:id="977"/>
    <w:bookmarkStart w:name="z1094" w:id="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Учреждение имеет самостоятельный баланс, счета в банках в соответствии с законодательством Республики Казахстан, бланки, печати с изображением Государственного Герба Республики Казахстан и наименованием государственного учреждения.</w:t>
      </w:r>
    </w:p>
    <w:bookmarkEnd w:id="978"/>
    <w:bookmarkStart w:name="z1095" w:id="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Учреждение не может создавать, а также выступать учредителем (участником) другого юридического лица, за исключением случаев, предусмотренных законами Республики Казахстан.</w:t>
      </w:r>
    </w:p>
    <w:bookmarkEnd w:id="979"/>
    <w:bookmarkStart w:name="z1096" w:id="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Учреждение отвечает по своим обязательствам, находящимся в его распоряжении деньгами. При недостаточности у Учреждения денег субсидиарную ответственность по его обязательствам несет Республика Казахстан.</w:t>
      </w:r>
    </w:p>
    <w:bookmarkEnd w:id="980"/>
    <w:bookmarkStart w:name="z1097" w:id="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Гражданско-правовые сделки Учреждения вступают в силу после их обязательной регистрации в территориальных подразделениях казначейства Министерства финансов Республики Казахстан.</w:t>
      </w:r>
    </w:p>
    <w:bookmarkEnd w:id="981"/>
    <w:bookmarkStart w:name="z1098" w:id="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3. Предмет и цели деятельности Учреждения</w:t>
      </w:r>
    </w:p>
    <w:bookmarkEnd w:id="982"/>
    <w:bookmarkStart w:name="z1099" w:id="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Предметом деятельности Учреждения является предупреждение и ликвидация чрезвычайных ситуаций природного и техногенного характера.</w:t>
      </w:r>
    </w:p>
    <w:bookmarkEnd w:id="983"/>
    <w:bookmarkStart w:name="z1100" w:id="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Целью деятельности Учреждения является организация и проведение аварийно-спасательных и неотложных работ, в том числе особой сложности и повышенной опасности.</w:t>
      </w:r>
    </w:p>
    <w:bookmarkEnd w:id="984"/>
    <w:bookmarkStart w:name="z1101" w:id="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достижения цели Учреждение осуществляет следующие виды деятельности:</w:t>
      </w:r>
    </w:p>
    <w:bookmarkEnd w:id="985"/>
    <w:bookmarkStart w:name="z1102" w:id="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проводит аварийно-спасательные и неотложные работы, поисковые, водно-спасательные и водолазно-поисковые работы;</w:t>
      </w:r>
    </w:p>
    <w:bookmarkEnd w:id="986"/>
    <w:bookmarkStart w:name="z1103" w:id="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участвует в ликвидациях чрезвычайных ситуаций на территории Республики Казахстан по решению руководства Министерства и по решению Правительства Республики Казахстан за ее пределами;</w:t>
      </w:r>
    </w:p>
    <w:bookmarkEnd w:id="987"/>
    <w:bookmarkStart w:name="z1104" w:id="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совместно с местным исполнительным органом, заинтересованными учреждениями, организациями и предприятиями участвует в реализации планов по обеспечению безопасности населения, в том числе на водоемах;</w:t>
      </w:r>
    </w:p>
    <w:bookmarkEnd w:id="988"/>
    <w:bookmarkStart w:name="z1105" w:id="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участвует в профилактической и разъяснительной работе, среди населения направленной на предупреждение чрезвычайных ситуаций природного и техногенного характера, в том числе на водоемах;</w:t>
      </w:r>
    </w:p>
    <w:bookmarkEnd w:id="989"/>
    <w:bookmarkStart w:name="z1106" w:id="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оказывает доврачебную медицинскую помощь пострадавшим при чрезвычайных ситуациях природного и техногенного характера;</w:t>
      </w:r>
    </w:p>
    <w:bookmarkEnd w:id="990"/>
    <w:bookmarkStart w:name="z1107" w:id="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поддерживает силы и средства Учреждения в постоянной готовности к выдвижению в зоны возникновения чрезвычайных ситуаций и проведению аварийно-спасательных и неотложных работ;</w:t>
      </w:r>
    </w:p>
    <w:bookmarkEnd w:id="991"/>
    <w:bookmarkStart w:name="z1108" w:id="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проводит постоянную систематическую специальную подготовку и обучение личного состава технике безопасности при ведении аварийно-спасательных и неотложных работ, действиям по спасению жизни и оказанию помощи людям при ликвидации чрезвычайных ситуаций природного и техногенного характера;</w:t>
      </w:r>
    </w:p>
    <w:bookmarkEnd w:id="992"/>
    <w:bookmarkStart w:name="z1109" w:id="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подготавливает водолазов I-II и III групп специализации водолазных работ, мотористов-рулевых маломерных судов и операторов компрессорных установок для профессиональных аварийно-спасательных служб Министерства;</w:t>
      </w:r>
    </w:p>
    <w:bookmarkEnd w:id="993"/>
    <w:bookmarkStart w:name="z1110" w:id="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организовывает курсы по подготовке добровольных спасателей и инструкторов по безопасности на водоемах, и принимает меры по созданию общественных спасательных постов;</w:t>
      </w:r>
    </w:p>
    <w:bookmarkEnd w:id="994"/>
    <w:bookmarkStart w:name="z1111" w:id="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участие в обучении населения приемам спасения и оказания помощи, пострадавшим при чрезвычайных ситуациях природного и техногенного характера;</w:t>
      </w:r>
    </w:p>
    <w:bookmarkEnd w:id="995"/>
    <w:bookmarkStart w:name="z1112" w:id="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проводит мероприятия по материально-техническому снабжению и по организации оказания медицинской помощи в целях восстановления трудоспособности сотрудников Учреждения;</w:t>
      </w:r>
    </w:p>
    <w:bookmarkEnd w:id="996"/>
    <w:bookmarkStart w:name="z1113" w:id="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оказывает необходимую помощь туристам, терпящим бедствие.</w:t>
      </w:r>
    </w:p>
    <w:bookmarkEnd w:id="997"/>
    <w:bookmarkStart w:name="z1114" w:id="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Запрещается осуществление Учреждением деятельности, а также совершение сделок, не отвечающих предмету и целям его деятельности, закрепленным в настоящем Уставе.</w:t>
      </w:r>
    </w:p>
    <w:bookmarkEnd w:id="998"/>
    <w:bookmarkStart w:name="z1115" w:id="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Сделка, совершенная Учреждением в противоречии с целями деятельности, определенно ограниченными законами Республики Казахстан или учредительными документами, либо с нарушением уставной компетенции руководителя, может быть признана недействительной по иску уполномоченного органа соответствующей отрасли или уполномоченного органа по государственному имуществу, либо прокурора.</w:t>
      </w:r>
    </w:p>
    <w:bookmarkEnd w:id="999"/>
    <w:bookmarkStart w:name="z1116" w:id="1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4. Управление Учреждением</w:t>
      </w:r>
    </w:p>
    <w:bookmarkEnd w:id="1000"/>
    <w:bookmarkStart w:name="z1117" w:id="1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Общее управление Учреждением осуществляет Министерство.</w:t>
      </w:r>
    </w:p>
    <w:bookmarkEnd w:id="1001"/>
    <w:bookmarkStart w:name="z1118" w:id="1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Министерство в установленном законодательством Республики Казахстан порядке осуществляет следующие функции:</w:t>
      </w:r>
    </w:p>
    <w:bookmarkEnd w:id="1002"/>
    <w:bookmarkStart w:name="z1119" w:id="1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закрепляет за Учреждением имущество;</w:t>
      </w:r>
    </w:p>
    <w:bookmarkEnd w:id="1003"/>
    <w:bookmarkStart w:name="z1120" w:id="1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индивидуальный план финансирования по обязательствам и платежам Учреждения;</w:t>
      </w:r>
    </w:p>
    <w:bookmarkEnd w:id="1004"/>
    <w:bookmarkStart w:name="z1121" w:id="1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контроль за сохранностью имущества Учреждения;</w:t>
      </w:r>
    </w:p>
    <w:bookmarkEnd w:id="1005"/>
    <w:bookmarkStart w:name="z1122" w:id="1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Устав Учреждения, внесение в него изменений и дополнений;</w:t>
      </w:r>
    </w:p>
    <w:bookmarkEnd w:id="1006"/>
    <w:bookmarkStart w:name="z1123" w:id="1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определяет структуру, порядок формирования и срок полномочий органов управления Учреждения, порядок принятия Учреждением решений;</w:t>
      </w:r>
    </w:p>
    <w:bookmarkEnd w:id="1007"/>
    <w:bookmarkStart w:name="z1124" w:id="1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определяет права, обязанности и ответственность руководителя Учреждения, основания для освобождения руководителя и заместителя руководителя Учреждения от занимаемых должностей;</w:t>
      </w:r>
    </w:p>
    <w:bookmarkEnd w:id="1008"/>
    <w:bookmarkStart w:name="z1125" w:id="1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структуру и предельную штатную численность Учреждения;</w:t>
      </w:r>
    </w:p>
    <w:bookmarkEnd w:id="1009"/>
    <w:bookmarkStart w:name="z1126" w:id="1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назначает на должность и освобождает от должности руководителя Учреждения и заместителя (заместителей) руководителя Учреждения;</w:t>
      </w:r>
    </w:p>
    <w:bookmarkEnd w:id="1010"/>
    <w:bookmarkStart w:name="z1127" w:id="1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утверждает годовую финансовую отчетность;</w:t>
      </w:r>
    </w:p>
    <w:bookmarkEnd w:id="1011"/>
    <w:bookmarkStart w:name="z1128" w:id="1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согласовывает с уполномоченным органом по государственному имуществу вопросы изъятия и распределения имущества, числящегося на балансе Учреждения;</w:t>
      </w:r>
    </w:p>
    <w:bookmarkEnd w:id="1012"/>
    <w:bookmarkStart w:name="z1129" w:id="1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функции, установленные законодательством Республики Казахстан.</w:t>
      </w:r>
    </w:p>
    <w:bookmarkEnd w:id="1013"/>
    <w:bookmarkStart w:name="z1130" w:id="1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Учреждения назначается на должность и освобождается от должности Министерством в порядке, установленном законодательством Республики Казахстан.</w:t>
      </w:r>
    </w:p>
    <w:bookmarkEnd w:id="1014"/>
    <w:bookmarkStart w:name="z1131" w:id="1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Учреждения организует и руководит работой государственного учреждения, непосредственно подчиняется начальнику Департамента по чрезвычайным ситуациям Восточно-Казахстанской области (далее – Департамент) и несет персональную ответственность за выполнение возложенных на Учреждение задач и осуществление им своих функций.</w:t>
      </w:r>
    </w:p>
    <w:bookmarkEnd w:id="1015"/>
    <w:bookmarkStart w:name="z1132" w:id="1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Учреждения действует на принципах единоначалия и самостоятельно решает вопросы деятельности государственного учреждения в соответствии с его компетенцией, определяемой законодательством Республики Казахстан и настоящим уставом.</w:t>
      </w:r>
    </w:p>
    <w:bookmarkEnd w:id="1016"/>
    <w:bookmarkStart w:name="z1133" w:id="1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Действия руководителя Учреждения, направленные на осуществление Учреждением неуставной деятельности, являются нарушением трудовых обязанностей и влекут применение мер дисциплинарной и материальной ответственности.</w:t>
      </w:r>
    </w:p>
    <w:bookmarkEnd w:id="1017"/>
    <w:bookmarkStart w:name="z1134" w:id="1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При осуществлении деятельности Учреждения руководитель Учреждения в установленном законодательством Республики Казахстан порядке:</w:t>
      </w:r>
    </w:p>
    <w:bookmarkEnd w:id="1018"/>
    <w:bookmarkStart w:name="z1135" w:id="1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 доверенности действует от имени Учреждения;</w:t>
      </w:r>
    </w:p>
    <w:bookmarkEnd w:id="1019"/>
    <w:bookmarkStart w:name="z1136" w:id="1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своих полномочий, представляет интересы Учреждения в государственных органах (учреждениях) и иных организациях;</w:t>
      </w:r>
    </w:p>
    <w:bookmarkEnd w:id="1020"/>
    <w:bookmarkStart w:name="z1137" w:id="1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заключает договоры;</w:t>
      </w:r>
    </w:p>
    <w:bookmarkEnd w:id="1021"/>
    <w:bookmarkStart w:name="z1138" w:id="1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выдает доверенности;</w:t>
      </w:r>
    </w:p>
    <w:bookmarkEnd w:id="1022"/>
    <w:bookmarkStart w:name="z1139" w:id="1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планы Учреждения по командировкам, стажировкам, отпускам, обучению сотрудников в казахстанских и зарубежных учебных центрах и иным видам повышения квалификации сотрудников (выезд работников в командировки за пределы Республики Казахстан осуществляется по согласованию с Министром);</w:t>
      </w:r>
    </w:p>
    <w:bookmarkEnd w:id="1023"/>
    <w:bookmarkStart w:name="z1140" w:id="1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открывает банковские счета;</w:t>
      </w:r>
    </w:p>
    <w:bookmarkEnd w:id="1024"/>
    <w:bookmarkStart w:name="z1141" w:id="1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пределах своей компетенции, издает приказы и дает указания, обязательные для всех работников Учреждения; </w:t>
      </w:r>
    </w:p>
    <w:bookmarkEnd w:id="1025"/>
    <w:bookmarkStart w:name="z1142" w:id="1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на работу и увольняет с работы сотрудников Учреждения, кроме сотрудников, назначаемых Министерством;</w:t>
      </w:r>
    </w:p>
    <w:bookmarkEnd w:id="1026"/>
    <w:bookmarkStart w:name="z1143" w:id="1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меры поощрения и налагает дисциплинарные взыскания на сотрудников Учреждения в порядке, установленном законодательством Республики Казахстан;</w:t>
      </w:r>
    </w:p>
    <w:bookmarkEnd w:id="1027"/>
    <w:bookmarkStart w:name="z1144" w:id="1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определяет обязанности и круг полномочий своего заместителя (заместителей) и иных руководящих работников Учреждения;</w:t>
      </w:r>
    </w:p>
    <w:bookmarkEnd w:id="1028"/>
    <w:bookmarkStart w:name="z1145" w:id="1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утверждает положения структурных подразделений Учреждения, должностные инструкции сотрудников Учреждения</w:t>
      </w:r>
    </w:p>
    <w:bookmarkEnd w:id="1029"/>
    <w:bookmarkStart w:name="z1146" w:id="1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общее руководство деятельностью аттестационной комиссии Учреждения;</w:t>
      </w:r>
    </w:p>
    <w:bookmarkEnd w:id="1030"/>
    <w:bookmarkStart w:name="z1147" w:id="1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обеспечивает разработку и представляет на утверждение начальнику Департамента ежегодный план работы Учреждения и оперативный план реагирования на чрезвычайные ситуации природного и техногенного характера;</w:t>
      </w:r>
    </w:p>
    <w:bookmarkEnd w:id="1031"/>
    <w:bookmarkStart w:name="z1148" w:id="1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обеспечивает своевременное представление отчетности в Министерство, согласно установленных форм;</w:t>
      </w:r>
    </w:p>
    <w:bookmarkEnd w:id="1032"/>
    <w:bookmarkStart w:name="z1149" w:id="1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несет персональную ответственность по противодействию коррупции в структурных подразделениях Учреждения и принимает антикоррупционные меры;</w:t>
      </w:r>
    </w:p>
    <w:bookmarkEnd w:id="1033"/>
    <w:bookmarkStart w:name="z1150" w:id="1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вносит предложения в Министерство по награждению особо отличившихся сотрудников Учреждения государственными и ведомственными наградами, а также граждан, отличившихся в аварийно-спасательных и неотложных работах;</w:t>
      </w:r>
    </w:p>
    <w:bookmarkEnd w:id="1034"/>
    <w:bookmarkStart w:name="z1151" w:id="1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обеспечивает своевременное рассмотрение обращений физических и юридических лиц;</w:t>
      </w:r>
    </w:p>
    <w:bookmarkEnd w:id="1035"/>
    <w:bookmarkStart w:name="z1152" w:id="1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организует информационно-аналитическое, организационно-правовое, мобилизационное, материально-техническое и финансовое обеспечение деятельности Учреждения;</w:t>
      </w:r>
    </w:p>
    <w:bookmarkEnd w:id="1036"/>
    <w:bookmarkStart w:name="z1153" w:id="1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организует проведение государственных закупок в пределах своей компетенции;</w:t>
      </w:r>
    </w:p>
    <w:bookmarkEnd w:id="1037"/>
    <w:bookmarkStart w:name="z1154" w:id="1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принимает меры по:</w:t>
      </w:r>
    </w:p>
    <w:bookmarkEnd w:id="1038"/>
    <w:bookmarkStart w:name="z1155" w:id="1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улучшению медицинского обслуживания и медицинской и психологической реабилитации спасателей, принимавших участие в проведении аварийно-спасательных и неотложных работ по ликвидации чрезвычайных ситуаций природного и техногенного характера;</w:t>
      </w:r>
    </w:p>
    <w:bookmarkEnd w:id="1039"/>
    <w:bookmarkStart w:name="z1156" w:id="1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совершенствованию профессионального мастерства и поддержания сил и средств Учреждения в постоянной готовности к выдвижению в зоны чрезвычайных ситуаций и проведению аварийно-спасательных и неотложных работ;</w:t>
      </w:r>
    </w:p>
    <w:bookmarkEnd w:id="1040"/>
    <w:bookmarkStart w:name="z1157" w:id="1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подготовке и обучению сотрудников по оказанию доврачебной медицинской помощи;</w:t>
      </w:r>
    </w:p>
    <w:bookmarkEnd w:id="1041"/>
    <w:bookmarkStart w:name="z1158" w:id="1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созданию собственной учебно – тренировочной базы;</w:t>
      </w:r>
    </w:p>
    <w:bookmarkEnd w:id="1042"/>
    <w:bookmarkStart w:name="z1159" w:id="1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развитию взаимодействия с профессиональными и добровольными, аварийно-спасательными службами и формированиями в Республике Казахстан и за ее пределами;</w:t>
      </w:r>
    </w:p>
    <w:bookmarkEnd w:id="1043"/>
    <w:bookmarkStart w:name="z1160" w:id="1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осуществляет иные функции, возложенные на него законодательством Республики Казахстан, настоящим уставом и уполномоченным органом соответствующей отрасли.</w:t>
      </w:r>
    </w:p>
    <w:bookmarkEnd w:id="1044"/>
    <w:bookmarkStart w:name="z1161" w:id="1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5. Порядок образования имущества Учреждения</w:t>
      </w:r>
    </w:p>
    <w:bookmarkEnd w:id="1045"/>
    <w:bookmarkStart w:name="z1162" w:id="1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Учреждение имеет на праве оперативного управления обособленное имущество. Имущество, закрепленное за Учреждением, приобретенное за счет средств республиканского бюджета, и переданного в установленном порядке из местного бюджета относится к республиканской собственности. </w:t>
      </w:r>
    </w:p>
    <w:bookmarkEnd w:id="1046"/>
    <w:bookmarkStart w:name="z1163" w:id="1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Имущество Учреждения составляют активы юридического лица, стоимость которых отражается на его балансе. Имущество Учреждения формируется за счет:</w:t>
      </w:r>
    </w:p>
    <w:bookmarkEnd w:id="1047"/>
    <w:bookmarkStart w:name="z1164" w:id="1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имущества, переданного ему государством и приобретенного за счет республиканского бюджета;</w:t>
      </w:r>
    </w:p>
    <w:bookmarkEnd w:id="1048"/>
    <w:bookmarkStart w:name="z1165" w:id="1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иных источников, незапрещенных законодательством Республики Казахстан.</w:t>
      </w:r>
    </w:p>
    <w:bookmarkEnd w:id="1049"/>
    <w:bookmarkStart w:name="z1166" w:id="1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смете.</w:t>
      </w:r>
    </w:p>
    <w:bookmarkEnd w:id="1050"/>
    <w:bookmarkStart w:name="z1167" w:id="1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Деятельность Учреждения финансируется из республиканского бюджета.</w:t>
      </w:r>
    </w:p>
    <w:bookmarkEnd w:id="1051"/>
    <w:bookmarkStart w:name="z1168" w:id="1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Учреждение ведет бухгалтерский учет и представляет отчетность в соответствии с законодательством Республики Казахстан.</w:t>
      </w:r>
    </w:p>
    <w:bookmarkEnd w:id="1052"/>
    <w:bookmarkStart w:name="z1169" w:id="1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Проверка и ревизия финансово-хозяйственной деятельности Учреждения осуществляется уполномоченным органом в установленном законодательством Республики Казахстан порядке.</w:t>
      </w:r>
    </w:p>
    <w:bookmarkEnd w:id="1053"/>
    <w:bookmarkStart w:name="z1170" w:id="1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6. Режим работы Учреждения</w:t>
      </w:r>
    </w:p>
    <w:bookmarkEnd w:id="1054"/>
    <w:bookmarkStart w:name="z1171" w:id="1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Режим работы Учреждения устанавливается правилами внутреннего трудового распорядка и не должен противоречить нормам трудового законодательства Республики Казахстан.</w:t>
      </w:r>
    </w:p>
    <w:bookmarkEnd w:id="1055"/>
    <w:bookmarkStart w:name="z1172" w:id="1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7. Порядок внесения изменений и дополнений в Устав</w:t>
      </w:r>
    </w:p>
    <w:bookmarkEnd w:id="1056"/>
    <w:bookmarkStart w:name="z1173" w:id="1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Внесение изменений и дополнений в Устав Учреждения производится по решению Министерства и проходят процедуру государственной регистрации в территориальных органах юстиции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регистрации юридических лиц и учетной регистрации филиалов и представительств".</w:t>
      </w:r>
    </w:p>
    <w:bookmarkEnd w:id="1057"/>
    <w:bookmarkStart w:name="z1174" w:id="1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8. Условия реорганизации и ликвидации Учреждения</w:t>
      </w:r>
    </w:p>
    <w:bookmarkEnd w:id="1058"/>
    <w:bookmarkStart w:name="z1175" w:id="1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Реорганизация и ликвидация Учреждения осуществляется по решению Правительства Республики Казахстан в соответствии с законодательством Республики Казахстан.</w:t>
      </w:r>
    </w:p>
    <w:bookmarkEnd w:id="1059"/>
    <w:bookmarkStart w:name="z1176" w:id="1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</w:t>
      </w:r>
    </w:p>
    <w:bookmarkEnd w:id="1060"/>
    <w:p>
      <w:pPr>
        <w:spacing w:after="0"/>
        <w:ind w:left="0"/>
        <w:jc w:val="both"/>
      </w:pPr>
      <w:bookmarkStart w:name="z1177" w:id="1061"/>
      <w:r>
        <w:rPr>
          <w:rFonts w:ascii="Times New Roman"/>
          <w:b w:val="false"/>
          <w:i w:val="false"/>
          <w:color w:val="000000"/>
          <w:sz w:val="28"/>
        </w:rPr>
        <w:t>
      Приложение 10</w:t>
      </w:r>
    </w:p>
    <w:bookmarkEnd w:id="1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приказу 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чрезвычайным ситуациям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10 октября 2023 года № 551</w:t>
      </w:r>
    </w:p>
    <w:p>
      <w:pPr>
        <w:spacing w:after="0"/>
        <w:ind w:left="0"/>
        <w:jc w:val="both"/>
      </w:pPr>
      <w:bookmarkStart w:name="z1178" w:id="1062"/>
      <w:r>
        <w:rPr>
          <w:rFonts w:ascii="Times New Roman"/>
          <w:b w:val="false"/>
          <w:i w:val="false"/>
          <w:color w:val="000000"/>
          <w:sz w:val="28"/>
        </w:rPr>
        <w:t>
      Приложение 33</w:t>
      </w:r>
    </w:p>
    <w:bookmarkEnd w:id="1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приказу 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чрезвычайным ситуациям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3 ноября 2020 года № 17</w:t>
      </w:r>
    </w:p>
    <w:bookmarkStart w:name="z1179" w:id="1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Устав республиканского государственного учреждения "Оперативно-спасательный отряд Департамента по чрезвычайным ситуациям </w:t>
      </w:r>
      <w:r>
        <w:rPr>
          <w:rFonts w:ascii="Times New Roman"/>
          <w:b/>
          <w:i w:val="false"/>
          <w:color w:val="000000"/>
          <w:sz w:val="28"/>
        </w:rPr>
        <w:t>Жамбылской</w:t>
      </w:r>
      <w:r>
        <w:rPr>
          <w:rFonts w:ascii="Times New Roman"/>
          <w:b/>
          <w:i w:val="false"/>
          <w:color w:val="000000"/>
          <w:sz w:val="28"/>
        </w:rPr>
        <w:t xml:space="preserve"> области Министерства по чрезвычайным ситуациям Республики Казахстан (город </w:t>
      </w:r>
      <w:r>
        <w:rPr>
          <w:rFonts w:ascii="Times New Roman"/>
          <w:b/>
          <w:i w:val="false"/>
          <w:color w:val="000000"/>
          <w:sz w:val="28"/>
        </w:rPr>
        <w:t>Тараз</w:t>
      </w:r>
      <w:r>
        <w:rPr>
          <w:rFonts w:ascii="Times New Roman"/>
          <w:b/>
          <w:i w:val="false"/>
          <w:color w:val="000000"/>
          <w:sz w:val="28"/>
        </w:rPr>
        <w:t>)"</w:t>
      </w:r>
    </w:p>
    <w:bookmarkEnd w:id="1063"/>
    <w:bookmarkStart w:name="z1180" w:id="1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1. Общие положения</w:t>
      </w:r>
    </w:p>
    <w:bookmarkEnd w:id="1064"/>
    <w:bookmarkStart w:name="z1181" w:id="1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"Оперативно-спасательный отряд Департамента по чрезвычайным ситуациям Жамбылской области Министерства по чрезвычайным ситуациям Республики Казахстан (город Тараз)" (далее – Учреждение) является некоммерческой организацией, обладающей статусом юридического лица, созданной в организационно-правовой форме государственного учреждения для осуществления функций по предупреждению и ликвидации чрезвычайных ситуаций природного и техногенного характера.</w:t>
      </w:r>
    </w:p>
    <w:bookmarkEnd w:id="1065"/>
    <w:bookmarkStart w:name="z1182" w:id="1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Вид государственного учреждения: республиканский. </w:t>
      </w:r>
    </w:p>
    <w:bookmarkEnd w:id="1066"/>
    <w:bookmarkStart w:name="z1183" w:id="1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Учреждение создано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августа 2023 года № 727 "О некоторых вопросах Министерства по чрезвычайным ситуациям Республики Казахстан".</w:t>
      </w:r>
    </w:p>
    <w:bookmarkEnd w:id="1067"/>
    <w:bookmarkStart w:name="z1184" w:id="1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Учредителем Учреждения является государство в лице Правительства Республики Казахстан.</w:t>
      </w:r>
    </w:p>
    <w:bookmarkEnd w:id="1068"/>
    <w:bookmarkStart w:name="z1185" w:id="1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Уполномоченным органом соответствующей отрасли, а также органом, осуществляющим по отношению к нему функции субъекта права в отношении имущества Учреждения, является Министерство по чрезвычайным ситуациям Республики Казахстан (далее - Министерство).</w:t>
      </w:r>
    </w:p>
    <w:bookmarkEnd w:id="1069"/>
    <w:bookmarkStart w:name="z1186" w:id="1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Наименование Учреждения: Республиканское государственное учреждение "Оперативно-спасательный отряд Департамента по чрезвычайным ситуациям Жамбылской области Министерства по чрезвычайным ситуациям Республики Казахстан (город Тараз)".</w:t>
      </w:r>
    </w:p>
    <w:bookmarkEnd w:id="1070"/>
    <w:bookmarkStart w:name="z1187" w:id="1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Место нахождения Учреждения: индекс 080004, Республика Казахстан, Жамбылская область, город Тараз, микрорайон Аса, 32 Б.</w:t>
      </w:r>
    </w:p>
    <w:bookmarkEnd w:id="1071"/>
    <w:bookmarkStart w:name="z1188" w:id="1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2. Юридический статус Учреждения</w:t>
      </w:r>
    </w:p>
    <w:bookmarkEnd w:id="1072"/>
    <w:bookmarkStart w:name="z1189" w:id="1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Учреждение имеет самостоятельный баланс, счета в банках в соответствии с законодательством Республики Казахстан, бланки, печати с изображением Государственного Герба Республики Казахстан и наименованием государственного учреждения.</w:t>
      </w:r>
    </w:p>
    <w:bookmarkEnd w:id="1073"/>
    <w:bookmarkStart w:name="z1190" w:id="1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Учреждение не может создавать, а также выступать учредителем (участником) другого юридического лица, за исключением случаев, предусмотренных законами Республики Казахстан.</w:t>
      </w:r>
    </w:p>
    <w:bookmarkEnd w:id="1074"/>
    <w:bookmarkStart w:name="z1191" w:id="1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Учреждение отвечает по своим обязательствам, находящимся в его распоряжении деньгами. При недостаточности у Учреждения денег субсидиарную ответственность по его обязательствам несет Республика Казахстан.</w:t>
      </w:r>
    </w:p>
    <w:bookmarkEnd w:id="1075"/>
    <w:bookmarkStart w:name="z1192" w:id="1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Гражданско-правовые сделки Учреждения вступают в силу после их обязательной регистрации в территориальных подразделениях казначейства Министерства финансов Республики Казахстан.</w:t>
      </w:r>
    </w:p>
    <w:bookmarkEnd w:id="1076"/>
    <w:bookmarkStart w:name="z1193" w:id="1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3. Предмет и цели деятельности Учреждения</w:t>
      </w:r>
    </w:p>
    <w:bookmarkEnd w:id="1077"/>
    <w:bookmarkStart w:name="z1194" w:id="1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Предметом деятельности Учреждения является предупреждение и ликвидация чрезвычайных ситуаций природного и техногенного характера.</w:t>
      </w:r>
    </w:p>
    <w:bookmarkEnd w:id="1078"/>
    <w:bookmarkStart w:name="z1195" w:id="1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Целью деятельности Учреждения является организация и проведение аварийно-спасательных и неотложных работ, в том числе особой сложности и повышенной опасности.</w:t>
      </w:r>
    </w:p>
    <w:bookmarkEnd w:id="1079"/>
    <w:bookmarkStart w:name="z1196" w:id="1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достижения цели Учреждение осуществляет следующие виды деятельности:</w:t>
      </w:r>
    </w:p>
    <w:bookmarkEnd w:id="1080"/>
    <w:bookmarkStart w:name="z1197" w:id="1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проводит аварийно-спасательные и неотложные работы, поисковые, водно-спасательные и водолазно-поисковые работы;</w:t>
      </w:r>
    </w:p>
    <w:bookmarkEnd w:id="1081"/>
    <w:bookmarkStart w:name="z1198" w:id="1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участвует в ликвидациях чрезвычайных ситуаций на территории Республики Казахстан по решению руководства Министерства и по решению Правительства Республики Казахстан за ее пределами;</w:t>
      </w:r>
    </w:p>
    <w:bookmarkEnd w:id="1082"/>
    <w:bookmarkStart w:name="z1199" w:id="1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совместно с местным исполнительным органом, заинтересованными учреждениями, организациями и предприятиями участвует в реализации планов по обеспечению безопасности населения, в том числе на водоемах;</w:t>
      </w:r>
    </w:p>
    <w:bookmarkEnd w:id="1083"/>
    <w:bookmarkStart w:name="z1200" w:id="1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участвует в профилактической и разъяснительной работе, среди населения направленной на предупреждение чрезвычайных ситуаций природного и техногенного характера, в том числе на водоемах;</w:t>
      </w:r>
    </w:p>
    <w:bookmarkEnd w:id="1084"/>
    <w:bookmarkStart w:name="z1201" w:id="1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оказывает доврачебную медицинскую помощь пострадавшим при чрезвычайных ситуациях природного и техногенного характера;</w:t>
      </w:r>
    </w:p>
    <w:bookmarkEnd w:id="1085"/>
    <w:bookmarkStart w:name="z1202" w:id="1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поддерживает силы и средства Учреждения в постоянной готовности к выдвижению в зоны возникновения чрезвычайных ситуаций и проведению аварийно-спасательных и неотложных работ;</w:t>
      </w:r>
    </w:p>
    <w:bookmarkEnd w:id="1086"/>
    <w:bookmarkStart w:name="z1203" w:id="1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проводит постоянную систематическую специальную подготовку и обучение личного состава технике безопасности при ведении аварийно-спасательных и неотложных работ, действиям по спасению жизни и оказанию помощи людям при ликвидации чрезвычайных ситуаций природного и техногенного характера;</w:t>
      </w:r>
    </w:p>
    <w:bookmarkEnd w:id="1087"/>
    <w:bookmarkStart w:name="z1204" w:id="1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подготавливает водолазов I-II и III групп специализации водолазных работ, мотористов-рулевых маломерных судов и операторов компрессорных установок для профессиональных аварийно-спасательных служб Министерства;</w:t>
      </w:r>
    </w:p>
    <w:bookmarkEnd w:id="1088"/>
    <w:bookmarkStart w:name="z1205" w:id="1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организовывает курсы по подготовке добровольных спасателей и инструкторов по безопасности на водоемах, и принимает меры по созданию общественных спасательных постов;</w:t>
      </w:r>
    </w:p>
    <w:bookmarkEnd w:id="1089"/>
    <w:bookmarkStart w:name="z1206" w:id="1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участие в обучении населения приемам спасения и оказания помощи, пострадавшим при чрезвычайных ситуациях природного и техногенного характера;</w:t>
      </w:r>
    </w:p>
    <w:bookmarkEnd w:id="1090"/>
    <w:bookmarkStart w:name="z1207" w:id="1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проводит мероприятия по материально-техническому снабжению и по организации оказания медицинской помощи в целях восстановления трудоспособности сотрудников Учреждения;</w:t>
      </w:r>
    </w:p>
    <w:bookmarkEnd w:id="1091"/>
    <w:bookmarkStart w:name="z1208" w:id="1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оказывает необходимую помощь туристам, терпящим бедствие.</w:t>
      </w:r>
    </w:p>
    <w:bookmarkEnd w:id="1092"/>
    <w:bookmarkStart w:name="z1209" w:id="1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Запрещается осуществление Учреждением деятельности, а также совершение сделок, не отвечающих предмету и целям его деятельности, закрепленным в настоящем Уставе.</w:t>
      </w:r>
    </w:p>
    <w:bookmarkEnd w:id="1093"/>
    <w:bookmarkStart w:name="z1210" w:id="1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Сделка, совершенная Учреждением в противоречии с целями деятельности, определенно ограниченными законами Республики Казахстан или учредительными документами, либо с нарушением уставной компетенции руководителя, может быть признана недействительной по иску уполномоченного органа соответствующей отрасли или уполномоченного органа по государственному имуществу, либо прокурора.</w:t>
      </w:r>
    </w:p>
    <w:bookmarkEnd w:id="1094"/>
    <w:bookmarkStart w:name="z1211" w:id="1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4. Управление Учреждением</w:t>
      </w:r>
    </w:p>
    <w:bookmarkEnd w:id="1095"/>
    <w:bookmarkStart w:name="z1212" w:id="1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Общее управление Учреждением осуществляет Министерство.</w:t>
      </w:r>
    </w:p>
    <w:bookmarkEnd w:id="1096"/>
    <w:bookmarkStart w:name="z1213" w:id="1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Министерство в установленном законодательством Республики Казахстан порядке осуществляет следующие функции:</w:t>
      </w:r>
    </w:p>
    <w:bookmarkEnd w:id="1097"/>
    <w:bookmarkStart w:name="z1214" w:id="1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закрепляет за Учреждением имущество;</w:t>
      </w:r>
    </w:p>
    <w:bookmarkEnd w:id="1098"/>
    <w:bookmarkStart w:name="z1215" w:id="1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индивидуальный план финансирования по обязательствам и платежам Учреждения;</w:t>
      </w:r>
    </w:p>
    <w:bookmarkEnd w:id="1099"/>
    <w:bookmarkStart w:name="z1216" w:id="1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контроль за сохранностью имущества Учреждения;</w:t>
      </w:r>
    </w:p>
    <w:bookmarkEnd w:id="1100"/>
    <w:bookmarkStart w:name="z1217" w:id="1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Устав Учреждения, внесение в него изменений и дополнений;</w:t>
      </w:r>
    </w:p>
    <w:bookmarkEnd w:id="1101"/>
    <w:bookmarkStart w:name="z1218" w:id="1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определяет структуру, порядок формирования и срок полномочий органов управления Учреждения, порядок принятия Учреждением решений;</w:t>
      </w:r>
    </w:p>
    <w:bookmarkEnd w:id="1102"/>
    <w:bookmarkStart w:name="z1219" w:id="1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определяет права, обязанности и ответственность руководителя Учреждения, основания для освобождения руководителя и заместителя руководителя Учреждения от занимаемых должностей;</w:t>
      </w:r>
    </w:p>
    <w:bookmarkEnd w:id="1103"/>
    <w:bookmarkStart w:name="z1220" w:id="1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структуру и предельную штатную численность Учреждения;</w:t>
      </w:r>
    </w:p>
    <w:bookmarkEnd w:id="1104"/>
    <w:bookmarkStart w:name="z1221" w:id="1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назначает на должность и освобождает от должности руководителя Учреждения и заместителя (заместителей) руководителя Учреждения;</w:t>
      </w:r>
    </w:p>
    <w:bookmarkEnd w:id="1105"/>
    <w:bookmarkStart w:name="z1222" w:id="1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утверждает годовую финансовую отчетность;</w:t>
      </w:r>
    </w:p>
    <w:bookmarkEnd w:id="1106"/>
    <w:bookmarkStart w:name="z1223" w:id="1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согласовывает с уполномоченным органом по государственному имуществу вопросы изъятия и распределения имущества, числящегося на балансе Учреждения;</w:t>
      </w:r>
    </w:p>
    <w:bookmarkEnd w:id="1107"/>
    <w:bookmarkStart w:name="z1224" w:id="1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функции, установленные законодательством Республики Казахстан.</w:t>
      </w:r>
    </w:p>
    <w:bookmarkEnd w:id="1108"/>
    <w:bookmarkStart w:name="z1225" w:id="1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Учреждения назначается на должность и освобождается от должности Министерством в порядке, установленном законодательством Республики Казахстан.</w:t>
      </w:r>
    </w:p>
    <w:bookmarkEnd w:id="1109"/>
    <w:bookmarkStart w:name="z1226" w:id="1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Учреждения организует и руководит работой государственного учреждения, непосредственно подчиняется начальнику Департамента по чрезвычайным ситуациям Жамбылской области (далее – Департамент) и несет персональную ответственность за выполнение возложенных на Учреждение задач и осуществление им своих функций.</w:t>
      </w:r>
    </w:p>
    <w:bookmarkEnd w:id="1110"/>
    <w:bookmarkStart w:name="z1227" w:id="1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Учреждения действует на принципах единоначалия и самостоятельно решает вопросы деятельности государственного учреждения в соответствии с его компетенцией, определяемой законодательством Республики Казахстан и настоящим уставом.</w:t>
      </w:r>
    </w:p>
    <w:bookmarkEnd w:id="1111"/>
    <w:bookmarkStart w:name="z1228" w:id="1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Действия руководителя Учреждения, направленные на осуществление Учреждением неуставной деятельности, являются нарушением трудовых обязанностей и влекут применение мер дисциплинарной и материальной ответственности.</w:t>
      </w:r>
    </w:p>
    <w:bookmarkEnd w:id="1112"/>
    <w:bookmarkStart w:name="z1229" w:id="1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При осуществлении деятельности Учреждения руководитель Учреждения в установленном законодательством Республики Казахстан порядке:</w:t>
      </w:r>
    </w:p>
    <w:bookmarkEnd w:id="1113"/>
    <w:bookmarkStart w:name="z1230" w:id="1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 доверенности действует от имени Учреждения;</w:t>
      </w:r>
    </w:p>
    <w:bookmarkEnd w:id="1114"/>
    <w:bookmarkStart w:name="z1231" w:id="1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своих полномочий, представляет интересы Учреждения в государственных органах (учреждениях) и иных организациях;</w:t>
      </w:r>
    </w:p>
    <w:bookmarkEnd w:id="1115"/>
    <w:bookmarkStart w:name="z1232" w:id="1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заключает договоры;</w:t>
      </w:r>
    </w:p>
    <w:bookmarkEnd w:id="1116"/>
    <w:bookmarkStart w:name="z1233" w:id="1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выдает доверенности;</w:t>
      </w:r>
    </w:p>
    <w:bookmarkEnd w:id="1117"/>
    <w:bookmarkStart w:name="z1234" w:id="1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планы Учреждения по командировкам, стажировкам, отпускам, обучению сотрудников в казахстанских и зарубежных учебных центрах и иным видам повышения квалификации сотрудников (выезд работников в командировки за пределы Республики Казахстан осуществляется по согласованию с Министром);</w:t>
      </w:r>
    </w:p>
    <w:bookmarkEnd w:id="1118"/>
    <w:bookmarkStart w:name="z1235" w:id="1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открывает банковские счета;</w:t>
      </w:r>
    </w:p>
    <w:bookmarkEnd w:id="1119"/>
    <w:bookmarkStart w:name="z1236" w:id="1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пределах своей компетенции, издает приказы и дает указания, обязательные для всех работников Учреждения; </w:t>
      </w:r>
    </w:p>
    <w:bookmarkEnd w:id="1120"/>
    <w:bookmarkStart w:name="z1237" w:id="1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на работу и увольняет с работы сотрудников Учреждения, кроме сотрудников, назначаемых Министерством;</w:t>
      </w:r>
    </w:p>
    <w:bookmarkEnd w:id="1121"/>
    <w:bookmarkStart w:name="z1238" w:id="1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меры поощрения и налагает дисциплинарные взыскания на сотрудников Учреждения в порядке, установленном законодательством Республики Казахстан;</w:t>
      </w:r>
    </w:p>
    <w:bookmarkEnd w:id="1122"/>
    <w:bookmarkStart w:name="z1239" w:id="1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определяет обязанности и круг полномочий своего заместителя (заместителей) и иных руководящих работников Учреждения;</w:t>
      </w:r>
    </w:p>
    <w:bookmarkEnd w:id="1123"/>
    <w:bookmarkStart w:name="z1240" w:id="1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утверждает положения структурных подразделений Учреждения, должностные инструкции сотрудников Учреждения</w:t>
      </w:r>
    </w:p>
    <w:bookmarkEnd w:id="1124"/>
    <w:bookmarkStart w:name="z1241" w:id="1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общее руководство деятельностью аттестационной комиссии Учреждения;</w:t>
      </w:r>
    </w:p>
    <w:bookmarkEnd w:id="1125"/>
    <w:bookmarkStart w:name="z1242" w:id="1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обеспечивает разработку и представляет на утверждение начальнику Департамента ежегодный план работы Учреждения и оперативный план реагирования на чрезвычайные ситуации природного и техногенного характера;</w:t>
      </w:r>
    </w:p>
    <w:bookmarkEnd w:id="1126"/>
    <w:bookmarkStart w:name="z1243" w:id="1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обеспечивает своевременное представление отчетности в Министерство, согласно установленных форм;</w:t>
      </w:r>
    </w:p>
    <w:bookmarkEnd w:id="1127"/>
    <w:bookmarkStart w:name="z1244" w:id="1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несет персональную ответственность по противодействию коррупции в структурных подразделениях Учреждения и принимает антикоррупционные меры;</w:t>
      </w:r>
    </w:p>
    <w:bookmarkEnd w:id="1128"/>
    <w:bookmarkStart w:name="z1245" w:id="1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вносит предложения в Министерство по награждению особо отличившихся сотрудников Учреждения государственными и ведомственными наградами, а также граждан, отличившихся в аварийно-спасательных и неотложных работах;</w:t>
      </w:r>
    </w:p>
    <w:bookmarkEnd w:id="1129"/>
    <w:bookmarkStart w:name="z1246" w:id="1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обеспечивает своевременное рассмотрение обращений физических и юридических лиц;</w:t>
      </w:r>
    </w:p>
    <w:bookmarkEnd w:id="1130"/>
    <w:bookmarkStart w:name="z1247" w:id="1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организует информационно-аналитическое, организационно-правовое, мобилизационное, материально-техническое и финансовое обеспечение деятельности Учреждения;</w:t>
      </w:r>
    </w:p>
    <w:bookmarkEnd w:id="1131"/>
    <w:bookmarkStart w:name="z1248" w:id="1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организует проведение государственных закупок в пределах своей компетенции;</w:t>
      </w:r>
    </w:p>
    <w:bookmarkEnd w:id="1132"/>
    <w:bookmarkStart w:name="z1249" w:id="1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принимает меры по:</w:t>
      </w:r>
    </w:p>
    <w:bookmarkEnd w:id="1133"/>
    <w:bookmarkStart w:name="z1250" w:id="1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улучшению медицинского обслуживания и медицинской и психологической реабилитации спасателей, принимавших участие в проведении аварийно-спасательных и неотложных работ по ликвидации чрезвычайных ситуаций природного и техногенного характера;</w:t>
      </w:r>
    </w:p>
    <w:bookmarkEnd w:id="1134"/>
    <w:bookmarkStart w:name="z1251" w:id="1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совершенствованию профессионального мастерства и поддержания сил и средств Учреждения в постоянной готовности к выдвижению в зоны чрезвычайных ситуаций и проведению аварийно-спасательных и неотложных работ;</w:t>
      </w:r>
    </w:p>
    <w:bookmarkEnd w:id="1135"/>
    <w:bookmarkStart w:name="z1252" w:id="1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подготовке и обучению сотрудников по оказанию доврачебной медицинской помощи;</w:t>
      </w:r>
    </w:p>
    <w:bookmarkEnd w:id="1136"/>
    <w:bookmarkStart w:name="z1253" w:id="1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созданию собственной учебно – тренировочной базы;</w:t>
      </w:r>
    </w:p>
    <w:bookmarkEnd w:id="1137"/>
    <w:bookmarkStart w:name="z1254" w:id="1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развитию взаимодействия с профессиональными и добровольными, аварийно-спасательными службами и формированиями в Республике Казахстан и за ее пределами;</w:t>
      </w:r>
    </w:p>
    <w:bookmarkEnd w:id="1138"/>
    <w:bookmarkStart w:name="z1255" w:id="1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осуществляет иные функции, возложенные на него законодательством Республики Казахстан, настоящим уставом и уполномоченным органом соответствующей отрасли.</w:t>
      </w:r>
    </w:p>
    <w:bookmarkEnd w:id="1139"/>
    <w:bookmarkStart w:name="z1256" w:id="1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5. Порядок образования имущества Учреждения</w:t>
      </w:r>
    </w:p>
    <w:bookmarkEnd w:id="1140"/>
    <w:bookmarkStart w:name="z1257" w:id="1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Учреждение имеет на праве оперативного управления обособленное имущество. Имущество, закрепленное за Учреждением, приобретенное за счет средств республиканского бюджета, и переданного в установленном порядке из местного бюджета относится к республиканской собственности. </w:t>
      </w:r>
    </w:p>
    <w:bookmarkEnd w:id="1141"/>
    <w:bookmarkStart w:name="z1258" w:id="1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Имущество Учреждения составляют активы юридического лица, стоимость которых отражается на его балансе. Имущество Учреждения формируется за счет:</w:t>
      </w:r>
    </w:p>
    <w:bookmarkEnd w:id="1142"/>
    <w:bookmarkStart w:name="z1259" w:id="1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имущества, переданного ему государством и приобретенного за счет республиканского бюджета;</w:t>
      </w:r>
    </w:p>
    <w:bookmarkEnd w:id="1143"/>
    <w:bookmarkStart w:name="z1260" w:id="1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иных источников, незапрещенных законодательством Республики Казахстан.</w:t>
      </w:r>
    </w:p>
    <w:bookmarkEnd w:id="1144"/>
    <w:bookmarkStart w:name="z1261" w:id="1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смете.</w:t>
      </w:r>
    </w:p>
    <w:bookmarkEnd w:id="1145"/>
    <w:bookmarkStart w:name="z1262" w:id="1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Деятельность Учреждения финансируется из республиканского бюджета.</w:t>
      </w:r>
    </w:p>
    <w:bookmarkEnd w:id="1146"/>
    <w:bookmarkStart w:name="z1263" w:id="1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Учреждение ведет бухгалтерский учет и представляет отчетность в соответствии с законодательством Республики Казахстан.</w:t>
      </w:r>
    </w:p>
    <w:bookmarkEnd w:id="1147"/>
    <w:bookmarkStart w:name="z1264" w:id="1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Проверка и ревизия финансово-хозяйственной деятельности Учреждения осуществляется уполномоченным органом в установленном законодательством Республики Казахстан порядке.</w:t>
      </w:r>
    </w:p>
    <w:bookmarkEnd w:id="1148"/>
    <w:bookmarkStart w:name="z1265" w:id="1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6. Режим работы Учреждения</w:t>
      </w:r>
    </w:p>
    <w:bookmarkEnd w:id="1149"/>
    <w:bookmarkStart w:name="z1266" w:id="1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Режим работы Учреждения устанавливается правилами внутреннего трудового распорядка и не должен противоречить нормам трудового законодательства Республики Казахстан.</w:t>
      </w:r>
    </w:p>
    <w:bookmarkEnd w:id="1150"/>
    <w:bookmarkStart w:name="z1267" w:id="1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7. Порядок внесения изменений и дополнений в Устав</w:t>
      </w:r>
    </w:p>
    <w:bookmarkEnd w:id="1151"/>
    <w:bookmarkStart w:name="z1268" w:id="1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Внесение изменений и дополнений в Устав Учреждения производится по решению Министерства и проходят процедуру государственной регистрации в территориальных органах юстиции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регистрации юридических лиц и учетной регистрации филиалов и представительств".</w:t>
      </w:r>
    </w:p>
    <w:bookmarkEnd w:id="1152"/>
    <w:bookmarkStart w:name="z1269" w:id="1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8. Условия реорганизации и ликвидации Учреждения</w:t>
      </w:r>
    </w:p>
    <w:bookmarkEnd w:id="1153"/>
    <w:bookmarkStart w:name="z1270" w:id="1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Реорганизация и ликвидация Учреждения осуществляется по решению Правительства Республики Казахстан в соответствии с законодательством Республики Казахстан.</w:t>
      </w:r>
    </w:p>
    <w:bookmarkEnd w:id="1154"/>
    <w:bookmarkStart w:name="z1271" w:id="1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</w:t>
      </w:r>
    </w:p>
    <w:bookmarkEnd w:id="1155"/>
    <w:p>
      <w:pPr>
        <w:spacing w:after="0"/>
        <w:ind w:left="0"/>
        <w:jc w:val="both"/>
      </w:pPr>
      <w:bookmarkStart w:name="z1272" w:id="1156"/>
      <w:r>
        <w:rPr>
          <w:rFonts w:ascii="Times New Roman"/>
          <w:b w:val="false"/>
          <w:i w:val="false"/>
          <w:color w:val="000000"/>
          <w:sz w:val="28"/>
        </w:rPr>
        <w:t>
      Приложение 11</w:t>
      </w:r>
    </w:p>
    <w:bookmarkEnd w:id="1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приказу 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чрезвычайным ситуациям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10 октября 2023 года № 551</w:t>
      </w:r>
    </w:p>
    <w:p>
      <w:pPr>
        <w:spacing w:after="0"/>
        <w:ind w:left="0"/>
        <w:jc w:val="both"/>
      </w:pPr>
      <w:bookmarkStart w:name="z1273" w:id="1157"/>
      <w:r>
        <w:rPr>
          <w:rFonts w:ascii="Times New Roman"/>
          <w:b w:val="false"/>
          <w:i w:val="false"/>
          <w:color w:val="000000"/>
          <w:sz w:val="28"/>
        </w:rPr>
        <w:t>
      Приложение 34</w:t>
      </w:r>
    </w:p>
    <w:bookmarkEnd w:id="1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приказу 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чрезвычайным ситуациям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3 ноября 2020 года № 17</w:t>
      </w:r>
    </w:p>
    <w:bookmarkStart w:name="z1274" w:id="1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Устав республиканского государственного учреждения "Оперативно-спасательный отряд Департамента по чрезвычайным ситуациям области </w:t>
      </w:r>
      <w:r>
        <w:rPr>
          <w:rFonts w:ascii="Times New Roman"/>
          <w:b/>
          <w:i w:val="false"/>
          <w:color w:val="000000"/>
          <w:sz w:val="28"/>
        </w:rPr>
        <w:t>Жетісу</w:t>
      </w:r>
      <w:r>
        <w:rPr>
          <w:rFonts w:ascii="Times New Roman"/>
          <w:b/>
          <w:i w:val="false"/>
          <w:color w:val="000000"/>
          <w:sz w:val="28"/>
        </w:rPr>
        <w:t xml:space="preserve"> Министерства по чрезвычайным ситуациям Республики Казахстан (город </w:t>
      </w:r>
      <w:r>
        <w:rPr>
          <w:rFonts w:ascii="Times New Roman"/>
          <w:b/>
          <w:i w:val="false"/>
          <w:color w:val="000000"/>
          <w:sz w:val="28"/>
        </w:rPr>
        <w:t>Талдыкорган</w:t>
      </w:r>
      <w:r>
        <w:rPr>
          <w:rFonts w:ascii="Times New Roman"/>
          <w:b/>
          <w:i w:val="false"/>
          <w:color w:val="000000"/>
          <w:sz w:val="28"/>
        </w:rPr>
        <w:t>)"</w:t>
      </w:r>
    </w:p>
    <w:bookmarkEnd w:id="1158"/>
    <w:bookmarkStart w:name="z1275" w:id="1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1. Общие положения</w:t>
      </w:r>
    </w:p>
    <w:bookmarkEnd w:id="1159"/>
    <w:bookmarkStart w:name="z1276" w:id="1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"Оперативно-спасательный отряд Департамента по чрезвычайным ситуациям области Жетісу Министерства по чрезвычайным ситуациям Республики Казахстан (город Талдыкорган)" (далее – Учреждение) является некоммерческой организацией, обладающей статусом юридического лица, созданной в организационно-правовой форме государственного учреждения для осуществления функций по предупреждению и ликвидации чрезвычайных ситуаций природного и техногенного характера.</w:t>
      </w:r>
    </w:p>
    <w:bookmarkEnd w:id="1160"/>
    <w:bookmarkStart w:name="z1277" w:id="1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Вид государственного учреждения: республиканский. </w:t>
      </w:r>
    </w:p>
    <w:bookmarkEnd w:id="1161"/>
    <w:bookmarkStart w:name="z1278" w:id="1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Учреждение создано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августа 2023 года № 727 "О некоторых вопросах Министерства по чрезвычайным ситуациям Республики Казахстан".</w:t>
      </w:r>
    </w:p>
    <w:bookmarkEnd w:id="1162"/>
    <w:bookmarkStart w:name="z1279" w:id="1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Учредителем Учреждения является государство в лице Правительства Республики Казахстан.</w:t>
      </w:r>
    </w:p>
    <w:bookmarkEnd w:id="1163"/>
    <w:bookmarkStart w:name="z1280" w:id="1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Уполномоченным органом соответствующей отрасли, а также органом, осуществляющим по отношению к нему функции субъекта права в отношении имущества Учреждения, является Министерство по чрезвычайным ситуациям Республики Казахстан (далее - Министерство).</w:t>
      </w:r>
    </w:p>
    <w:bookmarkEnd w:id="1164"/>
    <w:bookmarkStart w:name="z1281" w:id="1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Наименование Учреждения: Республиканское государственное учреждение "Оперативно-спасательный отряд Департамента по чрезвычайным ситуациям области Жетісу Министерства по чрезвычайным ситуациям Республики Казахстан (город Талдыкорган)".</w:t>
      </w:r>
    </w:p>
    <w:bookmarkEnd w:id="1165"/>
    <w:bookmarkStart w:name="z1282" w:id="1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Место нахождения Учреждения: индекс 040000, Республика Казахстан, область Жетісу, город Талдыкорган, Еркинский сельский округ, село Еркин, улица Ащыбулак, строение 4/4.</w:t>
      </w:r>
    </w:p>
    <w:bookmarkEnd w:id="1166"/>
    <w:bookmarkStart w:name="z1283" w:id="1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2. Юридический статус Учреждения</w:t>
      </w:r>
    </w:p>
    <w:bookmarkEnd w:id="1167"/>
    <w:bookmarkStart w:name="z1284" w:id="1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Учреждение имеет самостоятельный баланс, счета в банках в соответствии с законодательством Республики Казахстан, бланки, печати с изображением Государственного Герба Республики Казахстан и наименованием государственного учреждения.</w:t>
      </w:r>
    </w:p>
    <w:bookmarkEnd w:id="1168"/>
    <w:bookmarkStart w:name="z1285" w:id="1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Учреждение не может создавать, а также выступать учредителем (участником) другого юридического лица, за исключением случаев, предусмотренных законами Республики Казахстан.</w:t>
      </w:r>
    </w:p>
    <w:bookmarkEnd w:id="1169"/>
    <w:bookmarkStart w:name="z1286" w:id="1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Учреждение отвечает по своим обязательствам, находящимся в его распоряжении деньгами. При недостаточности у Учреждения денег субсидиарную ответственность по его обязательствам несет Республика Казахстан.</w:t>
      </w:r>
    </w:p>
    <w:bookmarkEnd w:id="1170"/>
    <w:bookmarkStart w:name="z1287" w:id="1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Гражданско-правовые сделки Учреждения вступают в силу после их обязательной регистрации в территориальных подразделениях казначейства Министерства финансов Республики Казахстан.</w:t>
      </w:r>
    </w:p>
    <w:bookmarkEnd w:id="1171"/>
    <w:bookmarkStart w:name="z1288" w:id="1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3. Предмет и цели деятельности Учреждения</w:t>
      </w:r>
    </w:p>
    <w:bookmarkEnd w:id="1172"/>
    <w:bookmarkStart w:name="z1289" w:id="1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Предметом деятельности Учреждения является предупреждение и ликвидация чрезвычайных ситуаций природного и техногенного характера.</w:t>
      </w:r>
    </w:p>
    <w:bookmarkEnd w:id="1173"/>
    <w:bookmarkStart w:name="z1290" w:id="1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Целью деятельности Учреждения является организация и проведение аварийно-спасательных и неотложных работ, в том числе особой сложности и повышенной опасности.</w:t>
      </w:r>
    </w:p>
    <w:bookmarkEnd w:id="1174"/>
    <w:bookmarkStart w:name="z1291" w:id="1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достижения цели Учреждение осуществляет следующие виды деятельности:</w:t>
      </w:r>
    </w:p>
    <w:bookmarkEnd w:id="1175"/>
    <w:bookmarkStart w:name="z1292" w:id="1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проводит аварийно-спасательные и неотложные работы, поисковые, водно-спасательные и водолазно-поисковые работы;</w:t>
      </w:r>
    </w:p>
    <w:bookmarkEnd w:id="1176"/>
    <w:bookmarkStart w:name="z1293" w:id="1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участвует в ликвидациях чрезвычайных ситуаций на территории Республики Казахстан по решению руководства Министерства и по решению Правительства Республики Казахстан за ее пределами;</w:t>
      </w:r>
    </w:p>
    <w:bookmarkEnd w:id="1177"/>
    <w:bookmarkStart w:name="z1294" w:id="1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совместно с местным исполнительным органом, заинтересованными учреждениями, организациями и предприятиями участвует в реализации планов по обеспечению безопасности населения, в том числе на водоемах;</w:t>
      </w:r>
    </w:p>
    <w:bookmarkEnd w:id="1178"/>
    <w:bookmarkStart w:name="z1295" w:id="1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участвует в профилактической и разъяснительной работе, среди населения направленной на предупреждение чрезвычайных ситуаций природного и техногенного характера, в том числе на водоемах;</w:t>
      </w:r>
    </w:p>
    <w:bookmarkEnd w:id="1179"/>
    <w:bookmarkStart w:name="z1296" w:id="1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оказывает доврачебную медицинскую помощь пострадавшим при чрезвычайных ситуациях природного и техногенного характера;</w:t>
      </w:r>
    </w:p>
    <w:bookmarkEnd w:id="1180"/>
    <w:bookmarkStart w:name="z1297" w:id="1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поддерживает силы и средства Учреждения в постоянной готовности к выдвижению в зоны возникновения чрезвычайных ситуаций и проведению аварийно-спасательных и неотложных работ;</w:t>
      </w:r>
    </w:p>
    <w:bookmarkEnd w:id="1181"/>
    <w:bookmarkStart w:name="z1298" w:id="1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проводит постоянную систематическую специальную подготовку и обучение личного состава технике безопасности при ведении аварийно-спасательных и неотложных работ, действиям по спасению жизни и оказанию помощи людям при ликвидации чрезвычайных ситуаций природного и техногенного характера;</w:t>
      </w:r>
    </w:p>
    <w:bookmarkEnd w:id="1182"/>
    <w:bookmarkStart w:name="z1299" w:id="1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подготавливает водолазов I-II и III групп специализации водолазных работ, мотористов-рулевых маломерных судов и операторов компрессорных установок для профессиональных аварийно-спасательных служб Министерства;</w:t>
      </w:r>
    </w:p>
    <w:bookmarkEnd w:id="1183"/>
    <w:bookmarkStart w:name="z1300" w:id="1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организовывает курсы по подготовке добровольных спасателей и инструкторов по безопасности на водоемах, и принимает меры по созданию общественных спасательных постов;</w:t>
      </w:r>
    </w:p>
    <w:bookmarkEnd w:id="1184"/>
    <w:bookmarkStart w:name="z1301" w:id="1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участие в обучении населения приемам спасения и оказания помощи, пострадавшим при чрезвычайных ситуациях природного и техногенного характера;</w:t>
      </w:r>
    </w:p>
    <w:bookmarkEnd w:id="1185"/>
    <w:bookmarkStart w:name="z1302" w:id="1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проводит мероприятия по материально-техническому снабжению и по организации оказания медицинской помощи в целях восстановления трудоспособности сотрудников Учреждения;</w:t>
      </w:r>
    </w:p>
    <w:bookmarkEnd w:id="1186"/>
    <w:bookmarkStart w:name="z1303" w:id="1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оказывает необходимую помощь туристам, терпящим бедствие.</w:t>
      </w:r>
    </w:p>
    <w:bookmarkEnd w:id="1187"/>
    <w:bookmarkStart w:name="z1304" w:id="1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Запрещается осуществление Учреждением деятельности, а также совершение сделок, не отвечающих предмету и целям его деятельности, закрепленным в настоящем Уставе.</w:t>
      </w:r>
    </w:p>
    <w:bookmarkEnd w:id="1188"/>
    <w:bookmarkStart w:name="z1305" w:id="1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Сделка, совершенная Учреждением в противоречии с целями деятельности, определенно ограниченными законами Республики Казахстан или учредительными документами, либо с нарушением уставной компетенции руководителя, может быть признана недействительной по иску уполномоченного органа соответствующей отрасли или уполномоченного органа по государственному имуществу, либо прокурора.</w:t>
      </w:r>
    </w:p>
    <w:bookmarkEnd w:id="1189"/>
    <w:bookmarkStart w:name="z1306" w:id="1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4. Управление Учреждением</w:t>
      </w:r>
    </w:p>
    <w:bookmarkEnd w:id="1190"/>
    <w:bookmarkStart w:name="z1307" w:id="1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Общее управление Учреждением осуществляет Министерство.</w:t>
      </w:r>
    </w:p>
    <w:bookmarkEnd w:id="1191"/>
    <w:bookmarkStart w:name="z1308" w:id="1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Министерство в установленном законодательством Республики Казахстан порядке осуществляет следующие функции:</w:t>
      </w:r>
    </w:p>
    <w:bookmarkEnd w:id="1192"/>
    <w:bookmarkStart w:name="z1309" w:id="1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закрепляет за Учреждением имущество;</w:t>
      </w:r>
    </w:p>
    <w:bookmarkEnd w:id="1193"/>
    <w:bookmarkStart w:name="z1310" w:id="1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индивидуальный план финансирования по обязательствам и платежам Учреждения;</w:t>
      </w:r>
    </w:p>
    <w:bookmarkEnd w:id="1194"/>
    <w:bookmarkStart w:name="z1311" w:id="1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контроль за сохранностью имущества Учреждения;</w:t>
      </w:r>
    </w:p>
    <w:bookmarkEnd w:id="1195"/>
    <w:bookmarkStart w:name="z1312" w:id="1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Устав Учреждения, внесение в него изменений и дополнений;</w:t>
      </w:r>
    </w:p>
    <w:bookmarkEnd w:id="1196"/>
    <w:bookmarkStart w:name="z1313" w:id="1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определяет структуру, порядок формирования и срок полномочий органов управления Учреждения, порядок принятия Учреждением решений;</w:t>
      </w:r>
    </w:p>
    <w:bookmarkEnd w:id="1197"/>
    <w:bookmarkStart w:name="z1314" w:id="1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определяет права, обязанности и ответственность руководителя Учреждения, основания для освобождения руководителя и заместителя руководителя Учреждения от занимаемых должностей;</w:t>
      </w:r>
    </w:p>
    <w:bookmarkEnd w:id="1198"/>
    <w:bookmarkStart w:name="z1315" w:id="1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структуру и предельную штатную численность Учреждения;</w:t>
      </w:r>
    </w:p>
    <w:bookmarkEnd w:id="1199"/>
    <w:bookmarkStart w:name="z1316" w:id="1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назначает на должность и освобождает от должности руководителя Учреждения и заместителя (заместителей) руководителя Учреждения;</w:t>
      </w:r>
    </w:p>
    <w:bookmarkEnd w:id="1200"/>
    <w:bookmarkStart w:name="z1317" w:id="1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утверждает годовую финансовую отчетность;</w:t>
      </w:r>
    </w:p>
    <w:bookmarkEnd w:id="1201"/>
    <w:bookmarkStart w:name="z1318" w:id="1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согласовывает с уполномоченным органом по государственному имуществу вопросы изъятия и распределения имущества, числящегося на балансе Учреждения;</w:t>
      </w:r>
    </w:p>
    <w:bookmarkEnd w:id="1202"/>
    <w:bookmarkStart w:name="z1319" w:id="1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функции, установленные законодательством Республики Казахстан.</w:t>
      </w:r>
    </w:p>
    <w:bookmarkEnd w:id="1203"/>
    <w:bookmarkStart w:name="z1320" w:id="1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Учреждения назначается на должность и освобождается от должности Министерством в порядке, установленном законодательством Республики Казахстан.</w:t>
      </w:r>
    </w:p>
    <w:bookmarkEnd w:id="1204"/>
    <w:bookmarkStart w:name="z1321" w:id="1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Учреждения организует и руководит работой государственного учреждения, непосредственно подчиняется начальнику Департамента по чрезвычайным ситуациям области Жетісу (далее – Департамент) и несет персональную ответственность за выполнение возложенных на Учреждение задач и осуществление им своих функций.</w:t>
      </w:r>
    </w:p>
    <w:bookmarkEnd w:id="1205"/>
    <w:bookmarkStart w:name="z1322" w:id="1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Учреждения действует на принципах единоначалия и самостоятельно решает вопросы деятельности государственного учреждения в соответствии с его компетенцией, определяемой законодательством Республики Казахстан и настоящим уставом.</w:t>
      </w:r>
    </w:p>
    <w:bookmarkEnd w:id="1206"/>
    <w:bookmarkStart w:name="z1323" w:id="1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Действия руководителя Учреждения, направленные на осуществление Учреждением неуставной деятельности, являются нарушением трудовых обязанностей и влекут применение мер дисциплинарной и материальной ответственности.</w:t>
      </w:r>
    </w:p>
    <w:bookmarkEnd w:id="1207"/>
    <w:bookmarkStart w:name="z1324" w:id="1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При осуществлении деятельности Учреждения руководитель Учреждения в установленном законодательством Республики Казахстан порядке:</w:t>
      </w:r>
    </w:p>
    <w:bookmarkEnd w:id="1208"/>
    <w:bookmarkStart w:name="z1325" w:id="1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 доверенности действует от имени Учреждения;</w:t>
      </w:r>
    </w:p>
    <w:bookmarkEnd w:id="1209"/>
    <w:bookmarkStart w:name="z1326" w:id="1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своих полномочий, представляет интересы Учреждения в государственных органах (учреждениях) и иных организациях;</w:t>
      </w:r>
    </w:p>
    <w:bookmarkEnd w:id="1210"/>
    <w:bookmarkStart w:name="z1327" w:id="1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заключает договоры;</w:t>
      </w:r>
    </w:p>
    <w:bookmarkEnd w:id="1211"/>
    <w:bookmarkStart w:name="z1328" w:id="1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выдает доверенности;</w:t>
      </w:r>
    </w:p>
    <w:bookmarkEnd w:id="1212"/>
    <w:bookmarkStart w:name="z1329" w:id="1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планы Учреждения по командировкам, стажировкам, отпускам, обучению сотрудников в казахстанских и зарубежных учебных центрах и иным видам повышения квалификации сотрудников (выезд работников в командировки за пределы Республики Казахстан осуществляется по согласованию с Министром);</w:t>
      </w:r>
    </w:p>
    <w:bookmarkEnd w:id="1213"/>
    <w:bookmarkStart w:name="z1330" w:id="1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открывает банковские счета;</w:t>
      </w:r>
    </w:p>
    <w:bookmarkEnd w:id="1214"/>
    <w:bookmarkStart w:name="z1331" w:id="1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пределах своей компетенции, издает приказы и дает указания, обязательные для всех работников Учреждения; </w:t>
      </w:r>
    </w:p>
    <w:bookmarkEnd w:id="1215"/>
    <w:bookmarkStart w:name="z1332" w:id="1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на работу и увольняет с работы сотрудников Учреждения, кроме сотрудников, назначаемых Министерством;</w:t>
      </w:r>
    </w:p>
    <w:bookmarkEnd w:id="1216"/>
    <w:bookmarkStart w:name="z1333" w:id="1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меры поощрения и налагает дисциплинарные взыскания на сотрудников Учреждения в порядке, установленном законодательством Республики Казахстан;</w:t>
      </w:r>
    </w:p>
    <w:bookmarkEnd w:id="1217"/>
    <w:bookmarkStart w:name="z1334" w:id="1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определяет обязанности и круг полномочий своего заместителя (заместителей) и иных руководящих работников Учреждения;</w:t>
      </w:r>
    </w:p>
    <w:bookmarkEnd w:id="1218"/>
    <w:bookmarkStart w:name="z1335" w:id="1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утверждает положения структурных подразделений Учреждения, должностные инструкции сотрудников Учреждения</w:t>
      </w:r>
    </w:p>
    <w:bookmarkEnd w:id="1219"/>
    <w:bookmarkStart w:name="z1336" w:id="1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общее руководство деятельностью аттестационной комиссии Учреждения;</w:t>
      </w:r>
    </w:p>
    <w:bookmarkEnd w:id="1220"/>
    <w:bookmarkStart w:name="z1337" w:id="1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обеспечивает разработку и представляет на утверждение начальнику Департамента ежегодный план работы Учреждения и оперативный план реагирования на чрезвычайные ситуации природного и техногенного характера;</w:t>
      </w:r>
    </w:p>
    <w:bookmarkEnd w:id="1221"/>
    <w:bookmarkStart w:name="z1338" w:id="1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обеспечивает своевременное представление отчетности в Министерство, согласно установленных форм;</w:t>
      </w:r>
    </w:p>
    <w:bookmarkEnd w:id="1222"/>
    <w:bookmarkStart w:name="z1339" w:id="1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несет персональную ответственность по противодействию коррупции в структурных подразделениях Учреждения и принимает антикоррупционные меры;</w:t>
      </w:r>
    </w:p>
    <w:bookmarkEnd w:id="1223"/>
    <w:bookmarkStart w:name="z1340" w:id="1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вносит предложения в Министерство по награждению особо отличившихся сотрудников Учреждения государственными и ведомственными наградами, а также граждан, отличившихся в аварийно-спасательных и неотложных работах;</w:t>
      </w:r>
    </w:p>
    <w:bookmarkEnd w:id="1224"/>
    <w:bookmarkStart w:name="z1341" w:id="1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обеспечивает своевременное рассмотрение обращений физических и юридических лиц;</w:t>
      </w:r>
    </w:p>
    <w:bookmarkEnd w:id="1225"/>
    <w:bookmarkStart w:name="z1342" w:id="1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организует информационно-аналитическое, организационно-правовое, мобилизационное, материально-техническое и финансовое обеспечение деятельности Учреждения;</w:t>
      </w:r>
    </w:p>
    <w:bookmarkEnd w:id="1226"/>
    <w:bookmarkStart w:name="z1343" w:id="1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организует проведение государственных закупок в пределах своей компетенции;</w:t>
      </w:r>
    </w:p>
    <w:bookmarkEnd w:id="1227"/>
    <w:bookmarkStart w:name="z1344" w:id="1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принимает меры по:</w:t>
      </w:r>
    </w:p>
    <w:bookmarkEnd w:id="1228"/>
    <w:bookmarkStart w:name="z1345" w:id="1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улучшению медицинского обслуживания и медицинской и психологической реабилитации спасателей, принимавших участие в проведении аварийно-спасательных и неотложных работ по ликвидации чрезвычайных ситуаций природного и техногенного характера;</w:t>
      </w:r>
    </w:p>
    <w:bookmarkEnd w:id="1229"/>
    <w:bookmarkStart w:name="z1346" w:id="1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совершенствованию профессионального мастерства и поддержания сил и средств Учреждения в постоянной готовности к выдвижению в зоны чрезвычайных ситуаций и проведению аварийно-спасательных и неотложных работ;</w:t>
      </w:r>
    </w:p>
    <w:bookmarkEnd w:id="1230"/>
    <w:bookmarkStart w:name="z1347" w:id="1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подготовке и обучению сотрудников по оказанию доврачебной медицинской помощи;</w:t>
      </w:r>
    </w:p>
    <w:bookmarkEnd w:id="1231"/>
    <w:bookmarkStart w:name="z1348" w:id="1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созданию собственной учебно – тренировочной базы;</w:t>
      </w:r>
    </w:p>
    <w:bookmarkEnd w:id="1232"/>
    <w:bookmarkStart w:name="z1349" w:id="1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развитию взаимодействия с профессиональными и добровольными, аварийно-спасательными службами и формированиями в Республике Казахстан и за ее пределами;</w:t>
      </w:r>
    </w:p>
    <w:bookmarkEnd w:id="1233"/>
    <w:bookmarkStart w:name="z1350" w:id="1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осуществляет иные функции, возложенные на него законодательством Республики Казахстан, настоящим уставом и уполномоченным органом соответствующей отрасли.</w:t>
      </w:r>
    </w:p>
    <w:bookmarkEnd w:id="1234"/>
    <w:bookmarkStart w:name="z1351" w:id="1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5. Порядок образования имущества Учреждения</w:t>
      </w:r>
    </w:p>
    <w:bookmarkEnd w:id="1235"/>
    <w:bookmarkStart w:name="z1352" w:id="1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Учреждение имеет на праве оперативного управления обособленное имущество. Имущество, закрепленное за Учреждением, приобретенное за счет средств республиканского бюджета, и переданного в установленном порядке из местного бюджета относится к республиканской собственности. </w:t>
      </w:r>
    </w:p>
    <w:bookmarkEnd w:id="1236"/>
    <w:bookmarkStart w:name="z1353" w:id="1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Имущество Учреждения составляют активы юридического лица, стоимость которых отражается на его балансе. Имущество Учреждения формируется за счет:</w:t>
      </w:r>
    </w:p>
    <w:bookmarkEnd w:id="1237"/>
    <w:bookmarkStart w:name="z1354" w:id="1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имущества, переданного ему государством и приобретенного за счет республиканского бюджета;</w:t>
      </w:r>
    </w:p>
    <w:bookmarkEnd w:id="1238"/>
    <w:bookmarkStart w:name="z1355" w:id="1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иных источников, незапрещенных законодательством Республики Казахстан.</w:t>
      </w:r>
    </w:p>
    <w:bookmarkEnd w:id="1239"/>
    <w:bookmarkStart w:name="z1356" w:id="1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смете.</w:t>
      </w:r>
    </w:p>
    <w:bookmarkEnd w:id="1240"/>
    <w:bookmarkStart w:name="z1357" w:id="1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Деятельность Учреждения финансируется из республиканского бюджета.</w:t>
      </w:r>
    </w:p>
    <w:bookmarkEnd w:id="1241"/>
    <w:bookmarkStart w:name="z1358" w:id="1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Учреждение ведет бухгалтерский учет и представляет отчетность в соответствии с законодательством Республики Казахстан.</w:t>
      </w:r>
    </w:p>
    <w:bookmarkEnd w:id="1242"/>
    <w:bookmarkStart w:name="z1359" w:id="1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Проверка и ревизия финансово-хозяйственной деятельности Учреждения осуществляется уполномоченным органом в установленном законодательством Республики Казахстан порядке.</w:t>
      </w:r>
    </w:p>
    <w:bookmarkEnd w:id="1243"/>
    <w:bookmarkStart w:name="z1360" w:id="1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6. Режим работы Учреждения</w:t>
      </w:r>
    </w:p>
    <w:bookmarkEnd w:id="1244"/>
    <w:bookmarkStart w:name="z1361" w:id="1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Режим работы Учреждения устанавливается правилами внутреннего трудового распорядка и не должен противоречить нормам трудового законодательства Республики Казахстан.</w:t>
      </w:r>
    </w:p>
    <w:bookmarkEnd w:id="1245"/>
    <w:bookmarkStart w:name="z1362" w:id="1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7. Порядок внесения изменений и дополнений в Устав</w:t>
      </w:r>
    </w:p>
    <w:bookmarkEnd w:id="1246"/>
    <w:bookmarkStart w:name="z1363" w:id="1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Внесение изменений и дополнений в Устав Учреждения производится по решению Министерства и проходят процедуру государственной регистрации в территориальных органах юстиции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регистрации юридических лиц и учетной регистрации филиалов и представительств".</w:t>
      </w:r>
    </w:p>
    <w:bookmarkEnd w:id="1247"/>
    <w:bookmarkStart w:name="z1364" w:id="1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8. Условия реорганизации и ликвидации Учреждения</w:t>
      </w:r>
    </w:p>
    <w:bookmarkEnd w:id="1248"/>
    <w:bookmarkStart w:name="z1365" w:id="1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Реорганизация и ликвидация Учреждения осуществляется по решению Правительства Республики Казахстан в соответствии с законодательством Республики Казахстан.</w:t>
      </w:r>
    </w:p>
    <w:bookmarkEnd w:id="1249"/>
    <w:bookmarkStart w:name="z1366" w:id="1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</w:t>
      </w:r>
    </w:p>
    <w:bookmarkEnd w:id="1250"/>
    <w:p>
      <w:pPr>
        <w:spacing w:after="0"/>
        <w:ind w:left="0"/>
        <w:jc w:val="both"/>
      </w:pPr>
      <w:bookmarkStart w:name="z1367" w:id="1251"/>
      <w:r>
        <w:rPr>
          <w:rFonts w:ascii="Times New Roman"/>
          <w:b w:val="false"/>
          <w:i w:val="false"/>
          <w:color w:val="000000"/>
          <w:sz w:val="28"/>
        </w:rPr>
        <w:t>
      Приложение 12</w:t>
      </w:r>
    </w:p>
    <w:bookmarkEnd w:id="1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приказу 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чрезвычайным ситуациям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10 октября 2023 года № 551</w:t>
      </w:r>
    </w:p>
    <w:p>
      <w:pPr>
        <w:spacing w:after="0"/>
        <w:ind w:left="0"/>
        <w:jc w:val="both"/>
      </w:pPr>
      <w:bookmarkStart w:name="z1368" w:id="1252"/>
      <w:r>
        <w:rPr>
          <w:rFonts w:ascii="Times New Roman"/>
          <w:b w:val="false"/>
          <w:i w:val="false"/>
          <w:color w:val="000000"/>
          <w:sz w:val="28"/>
        </w:rPr>
        <w:t>
      Приложение 35</w:t>
      </w:r>
    </w:p>
    <w:bookmarkEnd w:id="1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приказу 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чрезвычайным ситуациям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3 ноября 2020 года № 17</w:t>
      </w:r>
    </w:p>
    <w:bookmarkStart w:name="z1369" w:id="1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Устав республиканского государственного учреждения "Оперативно-спасательный отряд Департамента по чрезвычайным ситуациям Западно-Казахстанской области Министерства по чрезвычайным ситуациям Республики Казахстан (город Уральск)"</w:t>
      </w:r>
    </w:p>
    <w:bookmarkEnd w:id="1253"/>
    <w:bookmarkStart w:name="z1370" w:id="1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1. Общие положения</w:t>
      </w:r>
    </w:p>
    <w:bookmarkEnd w:id="1254"/>
    <w:bookmarkStart w:name="z1371" w:id="1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"Оперативно-спасательный отряд Департамента по чрезвычайным ситуациям Западно-Казахстанской области Министерства по чрезвычайным ситуациям Республики Казахстан (город Уральск)" (далее – Учреждение) является некоммерческой организацией, обладающей статусом юридического лица, созданной в организационно-правовой форме государственного учреждения для осуществления функций по предупреждению и ликвидации чрезвычайных ситуаций природного и техногенного характера.</w:t>
      </w:r>
    </w:p>
    <w:bookmarkEnd w:id="1255"/>
    <w:bookmarkStart w:name="z1372" w:id="1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Вид государственного учреждения: республиканский. </w:t>
      </w:r>
    </w:p>
    <w:bookmarkEnd w:id="1256"/>
    <w:bookmarkStart w:name="z1373" w:id="1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Учреждение создано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августа 2023 года № 727 "О некоторых вопросах Министерства по чрезвычайным ситуациям Республики Казахстан".</w:t>
      </w:r>
    </w:p>
    <w:bookmarkEnd w:id="1257"/>
    <w:bookmarkStart w:name="z1374" w:id="1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Учредителем Учреждения является государство в лице Правительства Республики Казахстан.</w:t>
      </w:r>
    </w:p>
    <w:bookmarkEnd w:id="1258"/>
    <w:bookmarkStart w:name="z1375" w:id="1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Уполномоченным органом соответствующей отрасли, а также органом, осуществляющим по отношению к нему функции субъекта права в отношении имущества Учреждения, является Министерство по чрезвычайным ситуациям Республики Казахстан (далее - Министерство).</w:t>
      </w:r>
    </w:p>
    <w:bookmarkEnd w:id="1259"/>
    <w:bookmarkStart w:name="z1376" w:id="1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Наименование Учреждения: Республиканское государственное учреждение "Оперативно-спасательный отряд Департамента по чрезвычайным ситуациям Западно-Казахстанской области Министерства по чрезвычайным ситуациям Республики Казахстан (город Уральск)".</w:t>
      </w:r>
    </w:p>
    <w:bookmarkEnd w:id="1260"/>
    <w:bookmarkStart w:name="z1377" w:id="1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Место нахождения Учреждения: индекс 090000, Республика Казахстан, Западно-Казахстанская область, город Уральск, поселок Зачаганск, улица Жангир хана 1/5.</w:t>
      </w:r>
    </w:p>
    <w:bookmarkEnd w:id="1261"/>
    <w:bookmarkStart w:name="z1378" w:id="1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2. Юридический статус Учреждения</w:t>
      </w:r>
    </w:p>
    <w:bookmarkEnd w:id="1262"/>
    <w:bookmarkStart w:name="z1379" w:id="1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Учреждение имеет самостоятельный баланс, счета в банках в соответствии с законодательством Республики Казахстан, бланки, печати с изображением Государственного Герба Республики Казахстан и наименованием государственного учреждения.</w:t>
      </w:r>
    </w:p>
    <w:bookmarkEnd w:id="1263"/>
    <w:bookmarkStart w:name="z1380" w:id="1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Учреждение не может создавать, а также выступать учредителем (участником) другого юридического лица, за исключением случаев, предусмотренных законами Республики Казахстан.</w:t>
      </w:r>
    </w:p>
    <w:bookmarkEnd w:id="1264"/>
    <w:bookmarkStart w:name="z1381" w:id="1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Учреждение отвечает по своим обязательствам, находящимся в его распоряжении деньгами. При недостаточности у Учреждения денег субсидиарную ответственность по его обязательствам несет Республика Казахстан.</w:t>
      </w:r>
    </w:p>
    <w:bookmarkEnd w:id="1265"/>
    <w:bookmarkStart w:name="z1382" w:id="1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Гражданско-правовые сделки Учреждения вступают в силу после их обязательной регистрации в территориальных подразделениях казначейства Министерства финансов Республики Казахстан.</w:t>
      </w:r>
    </w:p>
    <w:bookmarkEnd w:id="1266"/>
    <w:bookmarkStart w:name="z1383" w:id="1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3. Предмет и цели деятельности Учреждения</w:t>
      </w:r>
    </w:p>
    <w:bookmarkEnd w:id="1267"/>
    <w:bookmarkStart w:name="z1384" w:id="1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Предметом деятельности Учреждения является предупреждение и ликвидация чрезвычайных ситуаций природного и техногенного характера.</w:t>
      </w:r>
    </w:p>
    <w:bookmarkEnd w:id="1268"/>
    <w:bookmarkStart w:name="z1385" w:id="1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Целью деятельности Учреждения является организация и проведение аварийно-спасательных и неотложных работ, в том числе особой сложности и повышенной опасности.</w:t>
      </w:r>
    </w:p>
    <w:bookmarkEnd w:id="1269"/>
    <w:bookmarkStart w:name="z1386" w:id="1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достижения цели Учреждение осуществляет следующие виды деятельности:</w:t>
      </w:r>
    </w:p>
    <w:bookmarkEnd w:id="1270"/>
    <w:bookmarkStart w:name="z1387" w:id="1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проводит аварийно-спасательные и неотложные работы, поисковые, водно-спасательные и водолазно-поисковые работы;</w:t>
      </w:r>
    </w:p>
    <w:bookmarkEnd w:id="1271"/>
    <w:bookmarkStart w:name="z1388" w:id="1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участвует в ликвидациях чрезвычайных ситуаций на территории Республики Казахстан по решению руководства Министерства и по решению Правительства Республики Казахстан за ее пределами;</w:t>
      </w:r>
    </w:p>
    <w:bookmarkEnd w:id="1272"/>
    <w:bookmarkStart w:name="z1389" w:id="1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совместно с местным исполнительным органом, заинтересованными учреждениями, организациями и предприятиями участвует в реализации планов по обеспечению безопасности населения, в том числе на водоемах;</w:t>
      </w:r>
    </w:p>
    <w:bookmarkEnd w:id="1273"/>
    <w:bookmarkStart w:name="z1390" w:id="1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участвует в профилактической и разъяснительной работе, среди населения направленной на предупреждение чрезвычайных ситуаций природного и техногенного характера, в том числе на водоемах;</w:t>
      </w:r>
    </w:p>
    <w:bookmarkEnd w:id="1274"/>
    <w:bookmarkStart w:name="z1391" w:id="1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оказывает доврачебную медицинскую помощь пострадавшим при чрезвычайных ситуациях природного и техногенного характера;</w:t>
      </w:r>
    </w:p>
    <w:bookmarkEnd w:id="1275"/>
    <w:bookmarkStart w:name="z1392" w:id="1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поддерживает силы и средства Учреждения в постоянной готовности к выдвижению в зоны возникновения чрезвычайных ситуаций и проведению аварийно-спасательных и неотложных работ;</w:t>
      </w:r>
    </w:p>
    <w:bookmarkEnd w:id="1276"/>
    <w:bookmarkStart w:name="z1393" w:id="1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проводит постоянную систематическую специальную подготовку и обучение личного состава технике безопасности при ведении аварийно-спасательных и неотложных работ, действиям по спасению жизни и оказанию помощи людям при ликвидации чрезвычайных ситуаций природного и техногенного характера;</w:t>
      </w:r>
    </w:p>
    <w:bookmarkEnd w:id="1277"/>
    <w:bookmarkStart w:name="z1394" w:id="1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подготавливает водолазов I-II и III групп специализации водолазных работ, мотористов-рулевых маломерных судов и операторов компрессорных установок для профессиональных аварийно-спасательных служб Министерства;</w:t>
      </w:r>
    </w:p>
    <w:bookmarkEnd w:id="1278"/>
    <w:bookmarkStart w:name="z1395" w:id="1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организовывает курсы по подготовке добровольных спасателей и инструкторов по безопасности на водоемах, и принимает меры по созданию общественных спасательных постов;</w:t>
      </w:r>
    </w:p>
    <w:bookmarkEnd w:id="1279"/>
    <w:bookmarkStart w:name="z1396" w:id="1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участие в обучении населения приемам спасения и оказания помощи, пострадавшим при чрезвычайных ситуациях природного и техногенного характера;</w:t>
      </w:r>
    </w:p>
    <w:bookmarkEnd w:id="1280"/>
    <w:bookmarkStart w:name="z1397" w:id="1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проводит мероприятия по материально-техническому снабжению и по организации оказания медицинской помощи в целях восстановления трудоспособности сотрудников Учреждения;</w:t>
      </w:r>
    </w:p>
    <w:bookmarkEnd w:id="1281"/>
    <w:bookmarkStart w:name="z1398" w:id="1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оказывает необходимую помощь туристам, терпящим бедствие.</w:t>
      </w:r>
    </w:p>
    <w:bookmarkEnd w:id="1282"/>
    <w:bookmarkStart w:name="z1399" w:id="1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Запрещается осуществление Учреждением деятельности, а также совершение сделок, не отвечающих предмету и целям его деятельности, закрепленным в настоящем Уставе.</w:t>
      </w:r>
    </w:p>
    <w:bookmarkEnd w:id="1283"/>
    <w:bookmarkStart w:name="z1400" w:id="1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Сделка, совершенная Учреждением в противоречии с целями деятельности, определенно ограниченными законами Республики Казахстан или учредительными документами, либо с нарушением уставной компетенции руководителя, может быть признана недействительной по иску уполномоченного органа соответствующей отрасли или уполномоченного органа по государственному имуществу, либо прокурора.</w:t>
      </w:r>
    </w:p>
    <w:bookmarkEnd w:id="1284"/>
    <w:bookmarkStart w:name="z1401" w:id="1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4. Управление Учреждением</w:t>
      </w:r>
    </w:p>
    <w:bookmarkEnd w:id="1285"/>
    <w:bookmarkStart w:name="z1402" w:id="1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Общее управление Учреждением осуществляет Министерство.</w:t>
      </w:r>
    </w:p>
    <w:bookmarkEnd w:id="1286"/>
    <w:bookmarkStart w:name="z1403" w:id="1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Министерство в установленном законодательством Республики Казахстан порядке осуществляет следующие функции:</w:t>
      </w:r>
    </w:p>
    <w:bookmarkEnd w:id="1287"/>
    <w:bookmarkStart w:name="z1404" w:id="1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закрепляет за Учреждением имущество;</w:t>
      </w:r>
    </w:p>
    <w:bookmarkEnd w:id="1288"/>
    <w:bookmarkStart w:name="z1405" w:id="1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индивидуальный план финансирования по обязательствам и платежам Учреждения;</w:t>
      </w:r>
    </w:p>
    <w:bookmarkEnd w:id="1289"/>
    <w:bookmarkStart w:name="z1406" w:id="1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контроль за сохранностью имущества Учреждения;</w:t>
      </w:r>
    </w:p>
    <w:bookmarkEnd w:id="1290"/>
    <w:bookmarkStart w:name="z1407" w:id="1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Устав Учреждения, внесение в него изменений и дополнений;</w:t>
      </w:r>
    </w:p>
    <w:bookmarkEnd w:id="1291"/>
    <w:bookmarkStart w:name="z1408" w:id="1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определяет структуру, порядок формирования и срок полномочий органов управления Учреждения, порядок принятия Учреждением решений;</w:t>
      </w:r>
    </w:p>
    <w:bookmarkEnd w:id="1292"/>
    <w:bookmarkStart w:name="z1409" w:id="1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определяет права, обязанности и ответственность руководителя Учреждения, основания для освобождения руководителя и заместителя руководителя Учреждения от занимаемых должностей;</w:t>
      </w:r>
    </w:p>
    <w:bookmarkEnd w:id="1293"/>
    <w:bookmarkStart w:name="z1410" w:id="1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структуру и предельную штатную численность Учреждения;</w:t>
      </w:r>
    </w:p>
    <w:bookmarkEnd w:id="1294"/>
    <w:bookmarkStart w:name="z1411" w:id="1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назначает на должность и освобождает от должности руководителя Учреждения и заместителя (заместителей) руководителя Учреждения;</w:t>
      </w:r>
    </w:p>
    <w:bookmarkEnd w:id="1295"/>
    <w:bookmarkStart w:name="z1412" w:id="1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утверждает годовую финансовую отчетность;</w:t>
      </w:r>
    </w:p>
    <w:bookmarkEnd w:id="1296"/>
    <w:bookmarkStart w:name="z1413" w:id="1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согласовывает с уполномоченным органом по государственному имуществу вопросы изъятия и распределения имущества, числящегося на балансе Учреждения;</w:t>
      </w:r>
    </w:p>
    <w:bookmarkEnd w:id="1297"/>
    <w:bookmarkStart w:name="z1414" w:id="1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функции, установленные законодательством Республики Казахстан.</w:t>
      </w:r>
    </w:p>
    <w:bookmarkEnd w:id="1298"/>
    <w:bookmarkStart w:name="z1415" w:id="1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Учреждения назначается на должность и освобождается от должности Министерством в порядке, установленном законодательством Республики Казахстан.</w:t>
      </w:r>
    </w:p>
    <w:bookmarkEnd w:id="1299"/>
    <w:bookmarkStart w:name="z1416" w:id="1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Учреждения организует и руководит работой государственного учреждения, непосредственно подчиняется начальнику Департамента по чрезвычайным ситуациям Западно-Казахстанской области (далее – Департамент) и несет персональную ответственность за выполнение возложенных на Учреждение задач и осуществление им своих функций.</w:t>
      </w:r>
    </w:p>
    <w:bookmarkEnd w:id="1300"/>
    <w:bookmarkStart w:name="z1417" w:id="1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Учреждения действует на принципах единоначалия и самостоятельно решает вопросы деятельности государственного учреждения в соответствии с его компетенцией, определяемой законодательством Республики Казахстан и настоящим уставом (положением).</w:t>
      </w:r>
    </w:p>
    <w:bookmarkEnd w:id="1301"/>
    <w:bookmarkStart w:name="z1418" w:id="1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Действия руководителя Учреждения, направленные на осуществление Учреждением неуставной деятельности, являются нарушением трудовых обязанностей и влекут применение мер дисциплинарной и материальной ответственности.</w:t>
      </w:r>
    </w:p>
    <w:bookmarkEnd w:id="1302"/>
    <w:bookmarkStart w:name="z1419" w:id="1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При осуществлении деятельности Учреждения руководитель Учреждения в установленном законодательством Республики Казахстан порядке:</w:t>
      </w:r>
    </w:p>
    <w:bookmarkEnd w:id="1303"/>
    <w:bookmarkStart w:name="z1420" w:id="1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 доверенности действует от имени Учреждения;</w:t>
      </w:r>
    </w:p>
    <w:bookmarkEnd w:id="1304"/>
    <w:bookmarkStart w:name="z1421" w:id="1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своих полномочий, представляет интересы Учреждения в государственных органах (учреждениях) и иных организациях;</w:t>
      </w:r>
    </w:p>
    <w:bookmarkEnd w:id="1305"/>
    <w:bookmarkStart w:name="z1422" w:id="1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заключает договоры;</w:t>
      </w:r>
    </w:p>
    <w:bookmarkEnd w:id="1306"/>
    <w:bookmarkStart w:name="z1423" w:id="1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выдает доверенности;</w:t>
      </w:r>
    </w:p>
    <w:bookmarkEnd w:id="1307"/>
    <w:bookmarkStart w:name="z1424" w:id="1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планы Учреждения по командировкам, стажировкам, отпускам, обучению сотрудников в казахстанских и зарубежных учебных центрах и иным видам повышения квалификации сотрудников (выезд работников в командировки за пределы Республики Казахстан осуществляется по согласованию с Министром);</w:t>
      </w:r>
    </w:p>
    <w:bookmarkEnd w:id="1308"/>
    <w:bookmarkStart w:name="z1425" w:id="1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открывает банковские счета;</w:t>
      </w:r>
    </w:p>
    <w:bookmarkEnd w:id="1309"/>
    <w:bookmarkStart w:name="z1426" w:id="1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пределах своей компетенции, издает приказы и дает указания, обязательные для всех работников Учреждения; </w:t>
      </w:r>
    </w:p>
    <w:bookmarkEnd w:id="1310"/>
    <w:bookmarkStart w:name="z1427" w:id="1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на работу и увольняет с работы сотрудников Учреждения, кроме сотрудников, назначаемых Министерством;</w:t>
      </w:r>
    </w:p>
    <w:bookmarkEnd w:id="1311"/>
    <w:bookmarkStart w:name="z1428" w:id="1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меры поощрения и налагает дисциплинарные взыскания на сотрудников Учреждения в порядке, установленном законодательством Республики Казахстан;</w:t>
      </w:r>
    </w:p>
    <w:bookmarkEnd w:id="1312"/>
    <w:bookmarkStart w:name="z1429" w:id="1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определяет обязанности и круг полномочий своего заместителя (заместителей) и иных руководящих работников Учреждения;</w:t>
      </w:r>
    </w:p>
    <w:bookmarkEnd w:id="1313"/>
    <w:bookmarkStart w:name="z1430" w:id="1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утверждает положения структурных подразделений Учреждения, должностные инструкции сотрудников Учреждения</w:t>
      </w:r>
    </w:p>
    <w:bookmarkEnd w:id="1314"/>
    <w:bookmarkStart w:name="z1431" w:id="1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общее руководство деятельностью аттестационной комиссии Учреждения;</w:t>
      </w:r>
    </w:p>
    <w:bookmarkEnd w:id="1315"/>
    <w:bookmarkStart w:name="z1432" w:id="1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обеспечивает разработку и представляет на утверждение начальнику Департамента ежегодный план работы Учреждения и оперативный план реагирования на чрезвычайные ситуации природного и техногенного характера;</w:t>
      </w:r>
    </w:p>
    <w:bookmarkEnd w:id="1316"/>
    <w:bookmarkStart w:name="z1433" w:id="1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обеспечивает своевременное представление отчетности в Министерство, согласно установленных форм;</w:t>
      </w:r>
    </w:p>
    <w:bookmarkEnd w:id="1317"/>
    <w:bookmarkStart w:name="z1434" w:id="1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несет персональную ответственность по противодействию коррупции в структурных подразделениях Учреждения и принимает антикоррупционные меры;</w:t>
      </w:r>
    </w:p>
    <w:bookmarkEnd w:id="1318"/>
    <w:bookmarkStart w:name="z1435" w:id="1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вносит предложения в Министерство по награждению особо отличившихся сотрудников Учреждения государственными и ведомственными наградами, а также граждан, отличившихся в аварийно-спасательных и неотложных работах;</w:t>
      </w:r>
    </w:p>
    <w:bookmarkEnd w:id="1319"/>
    <w:bookmarkStart w:name="z1436" w:id="1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обеспечивает своевременное рассмотрение обращений физических и юридических лиц;</w:t>
      </w:r>
    </w:p>
    <w:bookmarkEnd w:id="1320"/>
    <w:bookmarkStart w:name="z1437" w:id="1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организует информационно-аналитическое, организационно-правовое, мобилизационное, материально-техническое и финансовое обеспечение деятельности Учреждения;</w:t>
      </w:r>
    </w:p>
    <w:bookmarkEnd w:id="1321"/>
    <w:bookmarkStart w:name="z1438" w:id="1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организует проведение государственных закупок в пределах своей компетенции;</w:t>
      </w:r>
    </w:p>
    <w:bookmarkEnd w:id="1322"/>
    <w:bookmarkStart w:name="z1439" w:id="1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принимает меры по:</w:t>
      </w:r>
    </w:p>
    <w:bookmarkEnd w:id="1323"/>
    <w:bookmarkStart w:name="z1440" w:id="1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улучшению медицинского обслуживания и медицинской и психологической реабилитации спасателей, принимавших участие в проведении аварийно-спасательных и неотложных работ по ликвидации чрезвычайных ситуаций природного и техногенного характера;</w:t>
      </w:r>
    </w:p>
    <w:bookmarkEnd w:id="1324"/>
    <w:bookmarkStart w:name="z1441" w:id="1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совершенствованию профессионального мастерства и поддержания сил и средств Учреждения в постоянной готовности к выдвижению в зоны чрезвычайных ситуаций и проведению аварийно-спасательных и неотложных работ;</w:t>
      </w:r>
    </w:p>
    <w:bookmarkEnd w:id="1325"/>
    <w:bookmarkStart w:name="z1442" w:id="1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подготовке и обучению сотрудников по оказанию доврачебной медицинской помощи;</w:t>
      </w:r>
    </w:p>
    <w:bookmarkEnd w:id="1326"/>
    <w:bookmarkStart w:name="z1443" w:id="1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созданию собственной учебно – тренировочной базы;</w:t>
      </w:r>
    </w:p>
    <w:bookmarkEnd w:id="1327"/>
    <w:bookmarkStart w:name="z1444" w:id="1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развитию взаимодействия с профессиональными и добровольными, аварийно-спасательными службами и формированиями в Республике Казахстан и за ее пределами;</w:t>
      </w:r>
    </w:p>
    <w:bookmarkEnd w:id="1328"/>
    <w:bookmarkStart w:name="z1445" w:id="1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осуществляет иные функции, возложенные на него законодательством Республики Казахстан, настоящим уставом и уполномоченным органом соответствующей отрасли.</w:t>
      </w:r>
    </w:p>
    <w:bookmarkEnd w:id="1329"/>
    <w:bookmarkStart w:name="z1446" w:id="1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5. Порядок образования имущества Учреждения</w:t>
      </w:r>
    </w:p>
    <w:bookmarkEnd w:id="1330"/>
    <w:bookmarkStart w:name="z1447" w:id="1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Учреждение имеет на праве оперативного управления обособленное имущество. Имущество, закрепленное за Учреждением, приобретенное за счет средств республиканского бюджета, и переданного в установленном порядке из местного бюджета относится к республиканской собственности. </w:t>
      </w:r>
    </w:p>
    <w:bookmarkEnd w:id="1331"/>
    <w:bookmarkStart w:name="z1448" w:id="1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Имущество Учреждения составляют активы юридического лица, стоимость которых отражается на его балансе. Имущество Учреждения формируется за счет:</w:t>
      </w:r>
    </w:p>
    <w:bookmarkEnd w:id="1332"/>
    <w:bookmarkStart w:name="z1449" w:id="1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имущества, переданного ему государством и приобретенного за счет республиканского бюджета;</w:t>
      </w:r>
    </w:p>
    <w:bookmarkEnd w:id="1333"/>
    <w:bookmarkStart w:name="z1450" w:id="1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иных источников, незапрещенных законодательством Республики Казахстан.</w:t>
      </w:r>
    </w:p>
    <w:bookmarkEnd w:id="1334"/>
    <w:bookmarkStart w:name="z1451" w:id="1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смете.</w:t>
      </w:r>
    </w:p>
    <w:bookmarkEnd w:id="1335"/>
    <w:bookmarkStart w:name="z1452" w:id="1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Деятельность Учреждения финансируется из республиканского бюджета.</w:t>
      </w:r>
    </w:p>
    <w:bookmarkEnd w:id="1336"/>
    <w:bookmarkStart w:name="z1453" w:id="1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Учреждение ведет бухгалтерский учет и представляет отчетность в соответствии с законодательством Республики Казахстан.</w:t>
      </w:r>
    </w:p>
    <w:bookmarkEnd w:id="1337"/>
    <w:bookmarkStart w:name="z1454" w:id="1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Проверка и ревизия финансово-хозяйственной деятельности Учреждения осуществляется уполномоченным органом в установленном законодательством Республики Казахстан порядке.</w:t>
      </w:r>
    </w:p>
    <w:bookmarkEnd w:id="1338"/>
    <w:bookmarkStart w:name="z1455" w:id="1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6. Режим работы Учреждения</w:t>
      </w:r>
    </w:p>
    <w:bookmarkEnd w:id="1339"/>
    <w:bookmarkStart w:name="z1456" w:id="1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Режим работы Учреждения устанавливается правилами внутреннего трудового распорядка и не должен противоречить нормам трудового законодательства Республики Казахстан.</w:t>
      </w:r>
    </w:p>
    <w:bookmarkEnd w:id="1340"/>
    <w:bookmarkStart w:name="z1457" w:id="1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7. Порядок внесения изменений и дополнений в Устав</w:t>
      </w:r>
    </w:p>
    <w:bookmarkEnd w:id="1341"/>
    <w:bookmarkStart w:name="z1458" w:id="1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Внесение изменений и дополнений в Устав Учреждения производится по решению Министерства и проходят процедуру государственной регистрации в территориальных органах юстиции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государственной регистрации юридических лиц и учетной регистрации филиалов и представительств".</w:t>
      </w:r>
    </w:p>
    <w:bookmarkEnd w:id="1342"/>
    <w:bookmarkStart w:name="z1459" w:id="1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8. Условия реорганизации и ликвидации Учреждения</w:t>
      </w:r>
    </w:p>
    <w:bookmarkEnd w:id="1343"/>
    <w:bookmarkStart w:name="z1460" w:id="1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Реорганизация и ликвидация Учреждения осуществляется по решению Правительства Республики Казахстан в соответствии с законодательством Республики Казахстан.</w:t>
      </w:r>
    </w:p>
    <w:bookmarkEnd w:id="1344"/>
    <w:bookmarkStart w:name="z1461" w:id="1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</w:t>
      </w:r>
    </w:p>
    <w:bookmarkEnd w:id="1345"/>
    <w:p>
      <w:pPr>
        <w:spacing w:after="0"/>
        <w:ind w:left="0"/>
        <w:jc w:val="both"/>
      </w:pPr>
      <w:bookmarkStart w:name="z1462" w:id="1346"/>
      <w:r>
        <w:rPr>
          <w:rFonts w:ascii="Times New Roman"/>
          <w:b w:val="false"/>
          <w:i w:val="false"/>
          <w:color w:val="000000"/>
          <w:sz w:val="28"/>
        </w:rPr>
        <w:t>
      Приложение 13</w:t>
      </w:r>
    </w:p>
    <w:bookmarkEnd w:id="1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приказу 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чрезвычайным ситуациям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10 октября 2023 года № 551</w:t>
      </w:r>
    </w:p>
    <w:p>
      <w:pPr>
        <w:spacing w:after="0"/>
        <w:ind w:left="0"/>
        <w:jc w:val="both"/>
      </w:pPr>
      <w:bookmarkStart w:name="z1463" w:id="1347"/>
      <w:r>
        <w:rPr>
          <w:rFonts w:ascii="Times New Roman"/>
          <w:b w:val="false"/>
          <w:i w:val="false"/>
          <w:color w:val="000000"/>
          <w:sz w:val="28"/>
        </w:rPr>
        <w:t>
      Приложение 36</w:t>
      </w:r>
    </w:p>
    <w:bookmarkEnd w:id="1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приказу 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чрезвычайным ситуациям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3 ноября 2020 года № 17</w:t>
      </w:r>
    </w:p>
    <w:bookmarkStart w:name="z1464" w:id="1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Устав республиканского государственного учреждения "Оперативно-спасательный отряд Департамента по чрезвычайным ситуациям Карагандинской области Министерства по чрезвычайным ситуациям Республики Казахстан (город Караганда)"</w:t>
      </w:r>
    </w:p>
    <w:bookmarkEnd w:id="1348"/>
    <w:bookmarkStart w:name="z1465" w:id="1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1. Общие положения</w:t>
      </w:r>
    </w:p>
    <w:bookmarkEnd w:id="1349"/>
    <w:bookmarkStart w:name="z1466" w:id="1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"Оперативно-спасательный отряд Департамента по чрезвычайным ситуациям Карагандинской области Министерства по чрезвычайным ситуациям Республики Казахстан (город Караганда)" (далее – Учреждение) является некоммерческой организацией, обладающей статусом юридического лица, созданной в организационно-правовой форме государственного учреждения для осуществления функций по предупреждению и ликвидации чрезвычайных ситуаций природного и техногенного характера.</w:t>
      </w:r>
    </w:p>
    <w:bookmarkEnd w:id="1350"/>
    <w:bookmarkStart w:name="z1467" w:id="1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Вид государственного учреждения: республиканский. </w:t>
      </w:r>
    </w:p>
    <w:bookmarkEnd w:id="1351"/>
    <w:bookmarkStart w:name="z1468" w:id="1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Учреждение создано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августа 2023 года № 727 "О некоторых вопросах Министерства по чрезвычайным ситуациям Республики Казахстан".</w:t>
      </w:r>
    </w:p>
    <w:bookmarkEnd w:id="1352"/>
    <w:bookmarkStart w:name="z1469" w:id="1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Учредителем Учреждения является государство в лице Правительства Республики Казахстан.</w:t>
      </w:r>
    </w:p>
    <w:bookmarkEnd w:id="1353"/>
    <w:bookmarkStart w:name="z1470" w:id="1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Уполномоченным органом соответствующей отрасли, а также органом, осуществляющим по отношению к нему функции субъекта права в отношении имущества Учреждения, является Министерство по чрезвычайным ситуациям Республики Казахстан (далее - Министерство).</w:t>
      </w:r>
    </w:p>
    <w:bookmarkEnd w:id="1354"/>
    <w:bookmarkStart w:name="z1471" w:id="1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Наименование Учреждения: Республиканское государственное учреждение "Оперативно-спасательный отряд Департамента по чрезвычайным ситуациям Карагандинской области Министерства по чрезвычайным ситуациям Республики Казахстан (город Караганда)".</w:t>
      </w:r>
    </w:p>
    <w:bookmarkEnd w:id="1355"/>
    <w:bookmarkStart w:name="z1472" w:id="1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Место нахождения Учреждения: индекс 100012, Республика Казахстан, Карагандинская область, город Караганда, район им. Казыбек би, улица Т.Аханова, 19.</w:t>
      </w:r>
    </w:p>
    <w:bookmarkEnd w:id="1356"/>
    <w:bookmarkStart w:name="z1473" w:id="1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2. Юридический статус Учреждения</w:t>
      </w:r>
    </w:p>
    <w:bookmarkEnd w:id="1357"/>
    <w:bookmarkStart w:name="z1474" w:id="1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Учреждение имеет самостоятельный баланс, счета в банках в соответствии с законодательством Республики Казахстан, бланки, печати с изображением Государственного Герба Республики Казахстан и наименованием государственного учреждения.</w:t>
      </w:r>
    </w:p>
    <w:bookmarkEnd w:id="1358"/>
    <w:bookmarkStart w:name="z1475" w:id="1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Учреждение не может создавать, а также выступать учредителем (участником) другого юридического лица, за исключением случаев, предусмотренных законами Республики Казахстан.</w:t>
      </w:r>
    </w:p>
    <w:bookmarkEnd w:id="1359"/>
    <w:bookmarkStart w:name="z1476" w:id="1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Учреждение отвечает по своим обязательствам, находящимся в его распоряжении деньгами. При недостаточности у Учреждения денег субсидиарную ответственность по его обязательствам несет Республика Казахстан.</w:t>
      </w:r>
    </w:p>
    <w:bookmarkEnd w:id="1360"/>
    <w:bookmarkStart w:name="z1477" w:id="1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Гражданско-правовые сделки Учреждения вступают в силу после их обязательной регистрации в территориальных подразделениях казначейства Министерства финансов Республики Казахстан.</w:t>
      </w:r>
    </w:p>
    <w:bookmarkEnd w:id="1361"/>
    <w:bookmarkStart w:name="z1478" w:id="1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3. Предмет и цели деятельности Учреждения</w:t>
      </w:r>
    </w:p>
    <w:bookmarkEnd w:id="1362"/>
    <w:bookmarkStart w:name="z1479" w:id="1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Предметом деятельности Учреждения является предупреждение и ликвидация чрезвычайных ситуаций природного и техногенного характера.</w:t>
      </w:r>
    </w:p>
    <w:bookmarkEnd w:id="1363"/>
    <w:bookmarkStart w:name="z1480" w:id="1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Целью деятельности Учреждения является организация и проведение аварийно-спасательных и неотложных работ, в том числе особой сложности и повышенной опасности.</w:t>
      </w:r>
    </w:p>
    <w:bookmarkEnd w:id="1364"/>
    <w:bookmarkStart w:name="z1481" w:id="1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достижения цели Учреждение осуществляет следующие виды деятельности:</w:t>
      </w:r>
    </w:p>
    <w:bookmarkEnd w:id="1365"/>
    <w:bookmarkStart w:name="z1482" w:id="1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проводит аварийно-спасательные и неотложные работы, поисковые, водно-спасательные и водолазно-поисковые работы;</w:t>
      </w:r>
    </w:p>
    <w:bookmarkEnd w:id="1366"/>
    <w:bookmarkStart w:name="z1483" w:id="1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участвует в ликвидациях чрезвычайных ситуаций на территории Республики Казахстан по решению руководства Министерства и по решению Правительства Республики Казахстан за ее пределами;</w:t>
      </w:r>
    </w:p>
    <w:bookmarkEnd w:id="1367"/>
    <w:bookmarkStart w:name="z1484" w:id="1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совместно с местным исполнительным органом, заинтересованными учреждениями, организациями и предприятиями участвует в реализации планов по обеспечению безопасности населения, в том числе на водоемах;</w:t>
      </w:r>
    </w:p>
    <w:bookmarkEnd w:id="1368"/>
    <w:bookmarkStart w:name="z1485" w:id="1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участвует в профилактической и разъяснительной работе, среди населения направленной на предупреждение чрезвычайных ситуаций природного и техногенного характера, в том числе на водоемах;</w:t>
      </w:r>
    </w:p>
    <w:bookmarkEnd w:id="1369"/>
    <w:bookmarkStart w:name="z1486" w:id="1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оказывает доврачебную медицинскую помощь пострадавшим при чрезвычайных ситуациях природного и техногенного характера;</w:t>
      </w:r>
    </w:p>
    <w:bookmarkEnd w:id="1370"/>
    <w:bookmarkStart w:name="z1487" w:id="1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поддерживает силы и средства Учреждения в постоянной готовности к выдвижению в зоны возникновения чрезвычайных ситуаций и проведению аварийно-спасательных и неотложных работ;</w:t>
      </w:r>
    </w:p>
    <w:bookmarkEnd w:id="1371"/>
    <w:bookmarkStart w:name="z1488" w:id="1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проводит постоянную систематическую специальную подготовку и обучение личного состава технике безопасности при ведении аварийно-спасательных и неотложных работ, действиям по спасению жизни и оказанию помощи людям при ликвидации чрезвычайных ситуаций природного и техногенного характера;</w:t>
      </w:r>
    </w:p>
    <w:bookmarkEnd w:id="1372"/>
    <w:bookmarkStart w:name="z1489" w:id="1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подготавливает водолазов I-II и III групп специализации водолазных работ, мотористов-рулевых маломерных судов и операторов компрессорных установок для профессиональных аварийно-спасательных служб Министерства;</w:t>
      </w:r>
    </w:p>
    <w:bookmarkEnd w:id="1373"/>
    <w:bookmarkStart w:name="z1490" w:id="1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организовывает курсы по подготовке добровольных спасателей и инструкторов по безопасности на водоемах, и принимает меры по созданию общественных спасательных постов;</w:t>
      </w:r>
    </w:p>
    <w:bookmarkEnd w:id="1374"/>
    <w:bookmarkStart w:name="z1491" w:id="1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участие в обучении населения приемам спасения и оказания помощи, пострадавшим при чрезвычайных ситуациях природного и техногенного характера;</w:t>
      </w:r>
    </w:p>
    <w:bookmarkEnd w:id="1375"/>
    <w:bookmarkStart w:name="z1492" w:id="1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проводит мероприятия по материально-техническому снабжению и по организации оказания медицинской помощи в целях восстановления трудоспособности сотрудников Учреждения;</w:t>
      </w:r>
    </w:p>
    <w:bookmarkEnd w:id="1376"/>
    <w:bookmarkStart w:name="z1493" w:id="1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оказывает необходимую помощь туристам, терпящим бедствие.</w:t>
      </w:r>
    </w:p>
    <w:bookmarkEnd w:id="1377"/>
    <w:bookmarkStart w:name="z1494" w:id="1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Запрещается осуществление Учреждением деятельности, а также совершение сделок, не отвечающих предмету и целям его деятельности, закрепленным в настоящем Уставе.</w:t>
      </w:r>
    </w:p>
    <w:bookmarkEnd w:id="1378"/>
    <w:bookmarkStart w:name="z1495" w:id="1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Сделка, совершенная Учреждением в противоречии с целями деятельности, определенно ограниченными законами Республики Казахстан или учредительными документами, либо с нарушением уставной компетенции руководителя, может быть признана недействительной по иску уполномоченного органа соответствующей отрасли или уполномоченного органа по государственному имуществу, либо прокурора.</w:t>
      </w:r>
    </w:p>
    <w:bookmarkEnd w:id="1379"/>
    <w:bookmarkStart w:name="z1496" w:id="1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4. Управление Учреждением</w:t>
      </w:r>
    </w:p>
    <w:bookmarkEnd w:id="1380"/>
    <w:bookmarkStart w:name="z1497" w:id="1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Общее управление Учреждением осуществляет Министерство.</w:t>
      </w:r>
    </w:p>
    <w:bookmarkEnd w:id="1381"/>
    <w:bookmarkStart w:name="z1498" w:id="1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Министерство в установленном законодательством Республики Казахстан порядке осуществляет следующие функции:</w:t>
      </w:r>
    </w:p>
    <w:bookmarkEnd w:id="1382"/>
    <w:bookmarkStart w:name="z1499" w:id="1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закрепляет за Учреждением имущество;</w:t>
      </w:r>
    </w:p>
    <w:bookmarkEnd w:id="1383"/>
    <w:bookmarkStart w:name="z1500" w:id="1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индивидуальный план финансирования по обязательствам и платежам Учреждения;</w:t>
      </w:r>
    </w:p>
    <w:bookmarkEnd w:id="1384"/>
    <w:bookmarkStart w:name="z1501" w:id="1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контроль за сохранностью имущества Учреждения;</w:t>
      </w:r>
    </w:p>
    <w:bookmarkEnd w:id="1385"/>
    <w:bookmarkStart w:name="z1502" w:id="1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Устав Учреждения, внесение в него изменений и дополнений;</w:t>
      </w:r>
    </w:p>
    <w:bookmarkEnd w:id="1386"/>
    <w:bookmarkStart w:name="z1503" w:id="1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определяет структуру, порядок формирования и срок полномочий органов управления Учреждения, порядок принятия Учреждением решений;</w:t>
      </w:r>
    </w:p>
    <w:bookmarkEnd w:id="1387"/>
    <w:bookmarkStart w:name="z1504" w:id="1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определяет права, обязанности и ответственность руководителя Учреждения, основания для освобождения руководителя и заместителя руководителя Учреждения от занимаемых должностей;</w:t>
      </w:r>
    </w:p>
    <w:bookmarkEnd w:id="1388"/>
    <w:bookmarkStart w:name="z1505" w:id="1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структуру и предельную штатную численность Учреждения;</w:t>
      </w:r>
    </w:p>
    <w:bookmarkEnd w:id="1389"/>
    <w:bookmarkStart w:name="z1506" w:id="1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назначает на должность и освобождает от должности руководителя Учреждения и заместителя (заместителей) руководителя Учреждения;</w:t>
      </w:r>
    </w:p>
    <w:bookmarkEnd w:id="1390"/>
    <w:bookmarkStart w:name="z1507" w:id="1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утверждает годовую финансовую отчетность;</w:t>
      </w:r>
    </w:p>
    <w:bookmarkEnd w:id="1391"/>
    <w:bookmarkStart w:name="z1508" w:id="1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согласовывает с уполномоченным органом по государственному имуществу вопросы изъятия и распределения имущества, числящегося на балансе Учреждения;</w:t>
      </w:r>
    </w:p>
    <w:bookmarkEnd w:id="1392"/>
    <w:bookmarkStart w:name="z1509" w:id="1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функции, установленные законодательством Республики Казахстан.</w:t>
      </w:r>
    </w:p>
    <w:bookmarkEnd w:id="1393"/>
    <w:bookmarkStart w:name="z1510" w:id="1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Учреждения назначается на должность и освобождается от должности Министерством в порядке, установленном законодательством Республики Казахстан.</w:t>
      </w:r>
    </w:p>
    <w:bookmarkEnd w:id="1394"/>
    <w:bookmarkStart w:name="z1511" w:id="1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Учреждения организует и руководит работой государственного учреждения, непосредственно подчиняется начальнику Департамента по чрезвычайным ситуациям Карагандинской области (далее – Департамент) и несет персональную ответственность за выполнение возложенных на Учреждение задач и осуществление им своих функций.</w:t>
      </w:r>
    </w:p>
    <w:bookmarkEnd w:id="1395"/>
    <w:bookmarkStart w:name="z1512" w:id="1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Учреждения действует на принципах единоначалия и самостоятельно решает вопросы деятельности государственного учреждения в соответствии с его компетенцией, определяемой законодательством Республики Казахстан и настоящим уставом.</w:t>
      </w:r>
    </w:p>
    <w:bookmarkEnd w:id="1396"/>
    <w:bookmarkStart w:name="z1513" w:id="1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Действия руководителя Учреждения, направленные на осуществление Учреждением неуставной деятельности, являются нарушением трудовых обязанностей и влекут применение мер дисциплинарной и материальной ответственности.</w:t>
      </w:r>
    </w:p>
    <w:bookmarkEnd w:id="1397"/>
    <w:bookmarkStart w:name="z1514" w:id="1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При осуществлении деятельности Учреждения руководитель Учреждения в установленном законодательством Республики Казахстан порядке:</w:t>
      </w:r>
    </w:p>
    <w:bookmarkEnd w:id="1398"/>
    <w:bookmarkStart w:name="z1515" w:id="1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 доверенности действует от имени Учреждения;</w:t>
      </w:r>
    </w:p>
    <w:bookmarkEnd w:id="1399"/>
    <w:bookmarkStart w:name="z1516" w:id="1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своих полномочий, представляет интересы Учреждения в государственных органах (учреждениях) и иных организациях;</w:t>
      </w:r>
    </w:p>
    <w:bookmarkEnd w:id="1400"/>
    <w:bookmarkStart w:name="z1517" w:id="1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заключает договоры;</w:t>
      </w:r>
    </w:p>
    <w:bookmarkEnd w:id="1401"/>
    <w:bookmarkStart w:name="z1518" w:id="1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выдает доверенности;</w:t>
      </w:r>
    </w:p>
    <w:bookmarkEnd w:id="1402"/>
    <w:bookmarkStart w:name="z1519" w:id="1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планы Учреждения по командировкам, стажировкам, отпускам, обучению сотрудников в казахстанских и зарубежных учебных центрах и иным видам повышения квалификации сотрудников (выезд работников в командировки за пределы Республики Казахстан осуществляется по согласованию с Министром);</w:t>
      </w:r>
    </w:p>
    <w:bookmarkEnd w:id="1403"/>
    <w:bookmarkStart w:name="z1520" w:id="1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открывает банковские счета;</w:t>
      </w:r>
    </w:p>
    <w:bookmarkEnd w:id="1404"/>
    <w:bookmarkStart w:name="z1521" w:id="1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пределах своей компетенции, издает приказы и дает указания, обязательные для всех работников Учреждения; </w:t>
      </w:r>
    </w:p>
    <w:bookmarkEnd w:id="1405"/>
    <w:bookmarkStart w:name="z1522" w:id="1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на работу и увольняет с работы сотрудников Учреждения, кроме сотрудников, назначаемых Министерством;</w:t>
      </w:r>
    </w:p>
    <w:bookmarkEnd w:id="1406"/>
    <w:bookmarkStart w:name="z1523" w:id="1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меры поощрения и налагает дисциплинарные взыскания на сотрудников Учреждения в порядке, установленном законодательством Республики Казахстан;</w:t>
      </w:r>
    </w:p>
    <w:bookmarkEnd w:id="1407"/>
    <w:bookmarkStart w:name="z1524" w:id="1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определяет обязанности и круг полномочий своего заместителя (заместителей) и иных руководящих работников Учреждения;</w:t>
      </w:r>
    </w:p>
    <w:bookmarkEnd w:id="1408"/>
    <w:bookmarkStart w:name="z1525" w:id="1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утверждает положения структурных подразделений Учреждения, должностные инструкции сотрудников Учреждения</w:t>
      </w:r>
    </w:p>
    <w:bookmarkEnd w:id="1409"/>
    <w:bookmarkStart w:name="z1526" w:id="1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общее руководство деятельностью аттестационной комиссии Учреждения;</w:t>
      </w:r>
    </w:p>
    <w:bookmarkEnd w:id="1410"/>
    <w:bookmarkStart w:name="z1527" w:id="1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обеспечивает разработку и представляет на утверждение начальнику Департамента ежегодный план работы Учреждения и оперативный план реагирования на чрезвычайные ситуации природного и техногенного характера;</w:t>
      </w:r>
    </w:p>
    <w:bookmarkEnd w:id="1411"/>
    <w:bookmarkStart w:name="z1528" w:id="1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обеспечивает своевременное представление отчетности в Министерство, согласно установленных форм;</w:t>
      </w:r>
    </w:p>
    <w:bookmarkEnd w:id="1412"/>
    <w:bookmarkStart w:name="z1529" w:id="1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несет персональную ответственность по противодействию коррупции в структурных подразделениях Учреждения и принимает антикоррупционные меры;</w:t>
      </w:r>
    </w:p>
    <w:bookmarkEnd w:id="1413"/>
    <w:bookmarkStart w:name="z1530" w:id="1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вносит предложения в Министерство по награждению особо отличившихся сотрудников Учреждения государственными и ведомственными наградами, а также граждан, отличившихся в аварийно-спасательных и неотложных работах;</w:t>
      </w:r>
    </w:p>
    <w:bookmarkEnd w:id="1414"/>
    <w:bookmarkStart w:name="z1531" w:id="1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обеспечивает своевременное рассмотрение обращений физических и юридических лиц;</w:t>
      </w:r>
    </w:p>
    <w:bookmarkEnd w:id="1415"/>
    <w:bookmarkStart w:name="z1532" w:id="1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организует информационно-аналитическое, организационно-правовое, мобилизационное, материально-техническое и финансовое обеспечение деятельности Учреждения;</w:t>
      </w:r>
    </w:p>
    <w:bookmarkEnd w:id="1416"/>
    <w:bookmarkStart w:name="z1533" w:id="1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организует проведение государственных закупок в пределах своей компетенции;</w:t>
      </w:r>
    </w:p>
    <w:bookmarkEnd w:id="1417"/>
    <w:bookmarkStart w:name="z1534" w:id="1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принимает меры по:</w:t>
      </w:r>
    </w:p>
    <w:bookmarkEnd w:id="1418"/>
    <w:bookmarkStart w:name="z1535" w:id="1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улучшению медицинского обслуживания и медицинской и психологической реабилитации спасателей, принимавших участие в проведении аварийно-спасательных и неотложных работ по ликвидации чрезвычайных ситуаций природного и техногенного характера;</w:t>
      </w:r>
    </w:p>
    <w:bookmarkEnd w:id="1419"/>
    <w:bookmarkStart w:name="z1536" w:id="1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совершенствованию профессионального мастерства и поддержания сил и средств Учреждения в постоянной готовности к выдвижению в зоны чрезвычайных ситуаций и проведению аварийно-спасательных и неотложных работ;</w:t>
      </w:r>
    </w:p>
    <w:bookmarkEnd w:id="1420"/>
    <w:bookmarkStart w:name="z1537" w:id="1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подготовке и обучению сотрудников по оказанию доврачебной медицинской помощи;</w:t>
      </w:r>
    </w:p>
    <w:bookmarkEnd w:id="1421"/>
    <w:bookmarkStart w:name="z1538" w:id="1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созданию собственной учебно – тренировочной базы;</w:t>
      </w:r>
    </w:p>
    <w:bookmarkEnd w:id="1422"/>
    <w:bookmarkStart w:name="z1539" w:id="1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развитию взаимодействия с профессиональными и добровольными, аварийно-спасательными службами и формированиями в Республике Казахстан и за ее пределами;</w:t>
      </w:r>
    </w:p>
    <w:bookmarkEnd w:id="1423"/>
    <w:bookmarkStart w:name="z1540" w:id="1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осуществляет иные функции, возложенные на него законодательством Республики Казахстан, настоящим уставом и уполномоченным органом соответствующей отрасли.</w:t>
      </w:r>
    </w:p>
    <w:bookmarkEnd w:id="1424"/>
    <w:bookmarkStart w:name="z1541" w:id="1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5. Порядок образования имущества Учреждения</w:t>
      </w:r>
    </w:p>
    <w:bookmarkEnd w:id="1425"/>
    <w:bookmarkStart w:name="z1542" w:id="1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Учреждение имеет на праве оперативного управления обособленное имущество. Имущество, закрепленное за Учреждением, приобретенное за счет средств республиканского бюджета, и переданного в установленном порядке из местного бюджета относится к республиканской собственности. </w:t>
      </w:r>
    </w:p>
    <w:bookmarkEnd w:id="1426"/>
    <w:bookmarkStart w:name="z1543" w:id="1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Имущество Учреждения составляют активы юридического лица, стоимость которых отражается на его балансе. Имущество Учреждения формируется за счет:</w:t>
      </w:r>
    </w:p>
    <w:bookmarkEnd w:id="1427"/>
    <w:bookmarkStart w:name="z1544" w:id="1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имущества, переданного ему государством и приобретенного за счет республиканского бюджета;</w:t>
      </w:r>
    </w:p>
    <w:bookmarkEnd w:id="1428"/>
    <w:bookmarkStart w:name="z1545" w:id="1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иных источников, незапрещенных законодательством Республики Казахстан.</w:t>
      </w:r>
    </w:p>
    <w:bookmarkEnd w:id="1429"/>
    <w:bookmarkStart w:name="z1546" w:id="1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смете.</w:t>
      </w:r>
    </w:p>
    <w:bookmarkEnd w:id="1430"/>
    <w:bookmarkStart w:name="z1547" w:id="1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Деятельность Учреждения финансируется из республиканского бюджета.</w:t>
      </w:r>
    </w:p>
    <w:bookmarkEnd w:id="1431"/>
    <w:bookmarkStart w:name="z1548" w:id="1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Учреждение ведет бухгалтерский учет и представляет отчетность в соответствии с законодательством Республики Казахстан.</w:t>
      </w:r>
    </w:p>
    <w:bookmarkEnd w:id="1432"/>
    <w:bookmarkStart w:name="z1549" w:id="1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Проверка и ревизия финансово-хозяйственной деятельности Учреждения осуществляется уполномоченным органом в установленном законодательством Республики Казахстан порядке.</w:t>
      </w:r>
    </w:p>
    <w:bookmarkEnd w:id="1433"/>
    <w:bookmarkStart w:name="z1550" w:id="1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6. Режим работы Учреждения</w:t>
      </w:r>
    </w:p>
    <w:bookmarkEnd w:id="1434"/>
    <w:bookmarkStart w:name="z1551" w:id="1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Режим работы Учреждения устанавливается правилами внутреннего трудового распорядка и не должен противоречить нормам трудового законодательства Республики Казахстан.</w:t>
      </w:r>
    </w:p>
    <w:bookmarkEnd w:id="1435"/>
    <w:bookmarkStart w:name="z1552" w:id="1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7. Порядок внесения изменений и дополнений в Устав</w:t>
      </w:r>
    </w:p>
    <w:bookmarkEnd w:id="1436"/>
    <w:bookmarkStart w:name="z1553" w:id="1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Внесение изменений и дополнений в Устав Учреждения производится по решению Министерства и проходят процедуру государственной регистрации в территориальных органах юстиции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регистрации юридических лиц и учетной регистрации филиалов и представительств".</w:t>
      </w:r>
    </w:p>
    <w:bookmarkEnd w:id="1437"/>
    <w:bookmarkStart w:name="z1554" w:id="1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8. Условия реорганизации и ликвидации Учреждения</w:t>
      </w:r>
    </w:p>
    <w:bookmarkEnd w:id="1438"/>
    <w:bookmarkStart w:name="z1555" w:id="1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Реорганизация и ликвидация Учреждения осуществляется по решению Правительства Республики Казахстан в соответствии с законодательством Республики Казахстан.</w:t>
      </w:r>
    </w:p>
    <w:bookmarkEnd w:id="1439"/>
    <w:bookmarkStart w:name="z1556" w:id="1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</w:t>
      </w:r>
    </w:p>
    <w:bookmarkEnd w:id="1440"/>
    <w:p>
      <w:pPr>
        <w:spacing w:after="0"/>
        <w:ind w:left="0"/>
        <w:jc w:val="both"/>
      </w:pPr>
      <w:bookmarkStart w:name="z1557" w:id="1441"/>
      <w:r>
        <w:rPr>
          <w:rFonts w:ascii="Times New Roman"/>
          <w:b w:val="false"/>
          <w:i w:val="false"/>
          <w:color w:val="000000"/>
          <w:sz w:val="28"/>
        </w:rPr>
        <w:t>
      Приложение 14</w:t>
      </w:r>
    </w:p>
    <w:bookmarkEnd w:id="1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приказу 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чрезвычайным ситуациям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10 октября 2023 года № 551</w:t>
      </w:r>
    </w:p>
    <w:p>
      <w:pPr>
        <w:spacing w:after="0"/>
        <w:ind w:left="0"/>
        <w:jc w:val="both"/>
      </w:pPr>
      <w:bookmarkStart w:name="z1558" w:id="1442"/>
      <w:r>
        <w:rPr>
          <w:rFonts w:ascii="Times New Roman"/>
          <w:b w:val="false"/>
          <w:i w:val="false"/>
          <w:color w:val="000000"/>
          <w:sz w:val="28"/>
        </w:rPr>
        <w:t>
      Приложение 37</w:t>
      </w:r>
    </w:p>
    <w:bookmarkEnd w:id="1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приказу 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чрезвычайным ситуациям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3 ноября 2020 года № 17</w:t>
      </w:r>
    </w:p>
    <w:bookmarkStart w:name="z1559" w:id="1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Устав республиканского государственного учреждения "Оперативно-спасательный отряд Департамента по чрезвычайным ситуациям </w:t>
      </w:r>
      <w:r>
        <w:rPr>
          <w:rFonts w:ascii="Times New Roman"/>
          <w:b/>
          <w:i w:val="false"/>
          <w:color w:val="000000"/>
          <w:sz w:val="28"/>
        </w:rPr>
        <w:t>Кызылординской</w:t>
      </w:r>
      <w:r>
        <w:rPr>
          <w:rFonts w:ascii="Times New Roman"/>
          <w:b/>
          <w:i w:val="false"/>
          <w:color w:val="000000"/>
          <w:sz w:val="28"/>
        </w:rPr>
        <w:t xml:space="preserve"> области Министерства по чрезвычайным ситуациям Республики Казахстан (город </w:t>
      </w:r>
      <w:r>
        <w:rPr>
          <w:rFonts w:ascii="Times New Roman"/>
          <w:b/>
          <w:i w:val="false"/>
          <w:color w:val="000000"/>
          <w:sz w:val="28"/>
        </w:rPr>
        <w:t>Кызылорда</w:t>
      </w:r>
      <w:r>
        <w:rPr>
          <w:rFonts w:ascii="Times New Roman"/>
          <w:b/>
          <w:i w:val="false"/>
          <w:color w:val="000000"/>
          <w:sz w:val="28"/>
        </w:rPr>
        <w:t>)"</w:t>
      </w:r>
    </w:p>
    <w:bookmarkEnd w:id="1443"/>
    <w:bookmarkStart w:name="z1560" w:id="1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1. Общие положения</w:t>
      </w:r>
    </w:p>
    <w:bookmarkEnd w:id="1444"/>
    <w:bookmarkStart w:name="z1561" w:id="1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"Оперативно-спасательный отряд Департамента по чрезвычайным ситуациям Кызылординской области Министерства по чрезвычайным ситуациям Республики Казахстан (город Кызылорда)" (далее – Учреждение) является некоммерческой организацией, обладающей статусом юридического лица, созданной в организационно-правовой форме государственного учреждения для осуществления функций по предупреждению и ликвидации чрезвычайных ситуаций природного и техногенного характера.</w:t>
      </w:r>
    </w:p>
    <w:bookmarkEnd w:id="1445"/>
    <w:bookmarkStart w:name="z1562" w:id="1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Вид государственного учреждения: республиканский. </w:t>
      </w:r>
    </w:p>
    <w:bookmarkEnd w:id="1446"/>
    <w:bookmarkStart w:name="z1563" w:id="1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Учреждение создано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августа 2023 года № 727 "О некоторых вопросах Министерства по чрезвычайным ситуациям Республики Казахстан".</w:t>
      </w:r>
    </w:p>
    <w:bookmarkEnd w:id="1447"/>
    <w:bookmarkStart w:name="z1564" w:id="1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Учредителем Учреждения является государство в лице Правительства Республики Казахстан.</w:t>
      </w:r>
    </w:p>
    <w:bookmarkEnd w:id="1448"/>
    <w:bookmarkStart w:name="z1565" w:id="1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Уполномоченным органом соответствующей отрасли, а также органом, осуществляющим по отношению к нему функции субъекта права в отношении имущества Учреждения, является Министерство по чрезвычайным ситуациям Республики Казахстан (далее - Министерство).</w:t>
      </w:r>
    </w:p>
    <w:bookmarkEnd w:id="1449"/>
    <w:bookmarkStart w:name="z1566" w:id="1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Наименование Учреждения: Республиканское государственное учреждение "Оперативно-спасательный отряд Департамента по чрезвычайным ситуациям Кызылординской области Министерства по чрезвычайным ситуациям Республики Казахстан (город Кызылорда)".</w:t>
      </w:r>
    </w:p>
    <w:bookmarkEnd w:id="1450"/>
    <w:bookmarkStart w:name="z1567" w:id="1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Место нахождения Учреждения: индекс 120001, Республика Казахстан, Кызылординская область, город Кызылорда, улица Д.Кунаева, строение 2 А.</w:t>
      </w:r>
    </w:p>
    <w:bookmarkEnd w:id="1451"/>
    <w:bookmarkStart w:name="z1568" w:id="1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2. Юридический статус Учреждения</w:t>
      </w:r>
    </w:p>
    <w:bookmarkEnd w:id="1452"/>
    <w:bookmarkStart w:name="z1569" w:id="1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Учреждение имеет самостоятельный баланс, счета в банках в соответствии с законодательством Республики Казахстан, бланки, печати с изображением Государственного Герба Республики Казахстан и наименованием государственного учреждения.</w:t>
      </w:r>
    </w:p>
    <w:bookmarkEnd w:id="1453"/>
    <w:bookmarkStart w:name="z1570" w:id="1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Учреждение не может создавать, а также выступать учредителем (участником) другого юридического лица, за исключением случаев, предусмотренных законами Республики Казахстан.</w:t>
      </w:r>
    </w:p>
    <w:bookmarkEnd w:id="1454"/>
    <w:bookmarkStart w:name="z1571" w:id="1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Учреждение отвечает по своим обязательствам, находящимся в его распоряжении деньгами. При недостаточности у Учреждения денег субсидиарную ответственность по его обязательствам несет Республика Казахстан.</w:t>
      </w:r>
    </w:p>
    <w:bookmarkEnd w:id="1455"/>
    <w:bookmarkStart w:name="z1572" w:id="1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Гражданско-правовые сделки Учреждения вступают в силу после их обязательной регистрации в территориальных подразделениях казначейства Министерства финансов Республики Казахстан.</w:t>
      </w:r>
    </w:p>
    <w:bookmarkEnd w:id="1456"/>
    <w:bookmarkStart w:name="z1573" w:id="1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3. Предмет и цели деятельности Учреждения</w:t>
      </w:r>
    </w:p>
    <w:bookmarkEnd w:id="1457"/>
    <w:bookmarkStart w:name="z1574" w:id="1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Предметом деятельности Учреждения является предупреждение и ликвидация чрезвычайных ситуаций природного и техногенного характера.</w:t>
      </w:r>
    </w:p>
    <w:bookmarkEnd w:id="1458"/>
    <w:bookmarkStart w:name="z1575" w:id="1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Целью деятельности Учреждения является организация и проведение аварийно-спасательных и неотложных работ, в том числе особой сложности и повышенной опасности.</w:t>
      </w:r>
    </w:p>
    <w:bookmarkEnd w:id="1459"/>
    <w:bookmarkStart w:name="z1576" w:id="1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достижения цели Учреждение осуществляет следующие виды деятельности:</w:t>
      </w:r>
    </w:p>
    <w:bookmarkEnd w:id="1460"/>
    <w:bookmarkStart w:name="z1577" w:id="1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проводит аварийно-спасательные и неотложные работы, поисковые, водно-спасательные и водолазно-поисковые работы;</w:t>
      </w:r>
    </w:p>
    <w:bookmarkEnd w:id="1461"/>
    <w:bookmarkStart w:name="z1578" w:id="1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участвует в ликвидациях чрезвычайных ситуаций на территории Республики Казахстан по решению руководства Министерства и по решению Правительства Республики Казахстан за ее пределами;</w:t>
      </w:r>
    </w:p>
    <w:bookmarkEnd w:id="1462"/>
    <w:bookmarkStart w:name="z1579" w:id="1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совместно с местным исполнительным органом, заинтересованными учреждениями, организациями и предприятиями участвует в реализации планов по обеспечению безопасности населения, в том числе на водоемах;</w:t>
      </w:r>
    </w:p>
    <w:bookmarkEnd w:id="1463"/>
    <w:bookmarkStart w:name="z1580" w:id="1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участвует в профилактической и разъяснительной работе, среди населения направленной на предупреждение чрезвычайных ситуаций природного и техногенного характера, в том числе на водоемах;</w:t>
      </w:r>
    </w:p>
    <w:bookmarkEnd w:id="1464"/>
    <w:bookmarkStart w:name="z1581" w:id="1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оказывает доврачебную медицинскую помощь пострадавшим при чрезвычайных ситуациях природного и техногенного характера;</w:t>
      </w:r>
    </w:p>
    <w:bookmarkEnd w:id="1465"/>
    <w:bookmarkStart w:name="z1582" w:id="1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поддерживает силы и средства Учреждения в постоянной готовности к выдвижению в зоны возникновения чрезвычайных ситуаций и проведению аварийно-спасательных и неотложных работ;</w:t>
      </w:r>
    </w:p>
    <w:bookmarkEnd w:id="1466"/>
    <w:bookmarkStart w:name="z1583" w:id="1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проводит постоянную систематическую специальную подготовку и обучение личного состава технике безопасности при ведении аварийно-спасательных и неотложных работ, действиям по спасению жизни и оказанию помощи людям при ликвидации чрезвычайных ситуаций природного и техногенного характера;</w:t>
      </w:r>
    </w:p>
    <w:bookmarkEnd w:id="1467"/>
    <w:bookmarkStart w:name="z1584" w:id="1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подготавливает водолазов I-II и III групп специализации водолазных работ, мотористов-рулевых маломерных судов и операторов компрессорных установок для профессиональных аварийно-спасательных служб Министерства;</w:t>
      </w:r>
    </w:p>
    <w:bookmarkEnd w:id="1468"/>
    <w:bookmarkStart w:name="z1585" w:id="1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организовывает курсы по подготовке добровольных спасателей и инструкторов по безопасности на водоемах, и принимает меры по созданию общественных спасательных постов;</w:t>
      </w:r>
    </w:p>
    <w:bookmarkEnd w:id="1469"/>
    <w:bookmarkStart w:name="z1586" w:id="1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участие в обучении населения приемам спасения и оказания помощи, пострадавшим при чрезвычайных ситуациях природного и техногенного характера;</w:t>
      </w:r>
    </w:p>
    <w:bookmarkEnd w:id="1470"/>
    <w:bookmarkStart w:name="z1587" w:id="1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проводит мероприятия по материально-техническому снабжению и по организации оказания медицинской помощи в целях восстановления трудоспособности сотрудников Учреждения;</w:t>
      </w:r>
    </w:p>
    <w:bookmarkEnd w:id="1471"/>
    <w:bookmarkStart w:name="z1588" w:id="1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оказывает необходимую помощь туристам, терпящим бедствие.</w:t>
      </w:r>
    </w:p>
    <w:bookmarkEnd w:id="1472"/>
    <w:bookmarkStart w:name="z1589" w:id="1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Запрещается осуществление Учреждением деятельности, а также совершение сделок, не отвечающих предмету и целям его деятельности, закрепленным в настоящем Уставе.</w:t>
      </w:r>
    </w:p>
    <w:bookmarkEnd w:id="1473"/>
    <w:bookmarkStart w:name="z1590" w:id="1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Сделка, совершенная Учреждением в противоречии с целями деятельности, определенно ограниченными законами Республики Казахстан или учредительными документами, либо с нарушением уставной компетенции руководителя, может быть признана недействительной по иску уполномоченного органа соответствующей отрасли или уполномоченного органа по государственному имуществу, либо прокурора.</w:t>
      </w:r>
    </w:p>
    <w:bookmarkEnd w:id="1474"/>
    <w:bookmarkStart w:name="z1591" w:id="1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4. Управление Учреждением</w:t>
      </w:r>
    </w:p>
    <w:bookmarkEnd w:id="1475"/>
    <w:bookmarkStart w:name="z1592" w:id="1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Общее управление Учреждением осуществляет Министерство.</w:t>
      </w:r>
    </w:p>
    <w:bookmarkEnd w:id="1476"/>
    <w:bookmarkStart w:name="z1593" w:id="1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Министерство в установленном законодательством Республики Казахстан порядке осуществляет следующие функции:</w:t>
      </w:r>
    </w:p>
    <w:bookmarkEnd w:id="1477"/>
    <w:bookmarkStart w:name="z1594" w:id="1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закрепляет за Учреждением имущество;</w:t>
      </w:r>
    </w:p>
    <w:bookmarkEnd w:id="1478"/>
    <w:bookmarkStart w:name="z1595" w:id="1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индивидуальный план финансирования по обязательствам и платежам Учреждения;</w:t>
      </w:r>
    </w:p>
    <w:bookmarkEnd w:id="1479"/>
    <w:bookmarkStart w:name="z1596" w:id="1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контроль за сохранностью имущества Учреждения;</w:t>
      </w:r>
    </w:p>
    <w:bookmarkEnd w:id="1480"/>
    <w:bookmarkStart w:name="z1597" w:id="1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Устав Учреждения, внесение в него изменений и дополнений;</w:t>
      </w:r>
    </w:p>
    <w:bookmarkEnd w:id="1481"/>
    <w:bookmarkStart w:name="z1598" w:id="1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определяет структуру, порядок формирования и срок полномочий органов управления Учреждения, порядок принятия Учреждением решений;</w:t>
      </w:r>
    </w:p>
    <w:bookmarkEnd w:id="1482"/>
    <w:bookmarkStart w:name="z1599" w:id="1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определяет права, обязанности и ответственность руководителя Учреждения, основания для освобождения руководителя и заместителя руководителя Учреждения от занимаемых должностей;</w:t>
      </w:r>
    </w:p>
    <w:bookmarkEnd w:id="1483"/>
    <w:bookmarkStart w:name="z1600" w:id="1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структуру и предельную штатную численность Учреждения;</w:t>
      </w:r>
    </w:p>
    <w:bookmarkEnd w:id="1484"/>
    <w:bookmarkStart w:name="z1601" w:id="1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назначает на должность и освобождает от должности руководителя Учреждения и заместителя (заместителей) руководителя Учреждения;</w:t>
      </w:r>
    </w:p>
    <w:bookmarkEnd w:id="1485"/>
    <w:bookmarkStart w:name="z1602" w:id="1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утверждает годовую финансовую отчетность;</w:t>
      </w:r>
    </w:p>
    <w:bookmarkEnd w:id="1486"/>
    <w:bookmarkStart w:name="z1603" w:id="1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согласовывает с уполномоченным органом по государственному имуществу вопросы изъятия и распределения имущества, числящегося на балансе Учреждения;</w:t>
      </w:r>
    </w:p>
    <w:bookmarkEnd w:id="1487"/>
    <w:bookmarkStart w:name="z1604" w:id="1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функции, установленные законодательством Республики Казахстан.</w:t>
      </w:r>
    </w:p>
    <w:bookmarkEnd w:id="1488"/>
    <w:bookmarkStart w:name="z1605" w:id="1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Учреждения назначается на должность и освобождается от должности Министерством в порядке, установленном законодательством Республики Казахстан.</w:t>
      </w:r>
    </w:p>
    <w:bookmarkEnd w:id="1489"/>
    <w:bookmarkStart w:name="z1606" w:id="1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Учреждения организует и руководит работой государственного учреждения, непосредственно подчиняется начальнику Департамента по чрезвычайным ситуациям Кызылординской области (далее – Департамент) и несет персональную ответственность за выполнение возложенных на Учреждение задач и осуществление им своих функций.</w:t>
      </w:r>
    </w:p>
    <w:bookmarkEnd w:id="1490"/>
    <w:bookmarkStart w:name="z1607" w:id="1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Учреждения действует на принципах единоначалия и самостоятельно решает вопросы деятельности государственного учреждения в соответствии с его компетенцией, определяемой законодательством Республики Казахстан и настоящим уставом.</w:t>
      </w:r>
    </w:p>
    <w:bookmarkEnd w:id="1491"/>
    <w:bookmarkStart w:name="z1608" w:id="1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Действия руководителя Учреждения, направленные на осуществление Учреждением неуставной деятельности, являются нарушением трудовых обязанностей и влекут применение мер дисциплинарной и материальной ответственности.</w:t>
      </w:r>
    </w:p>
    <w:bookmarkEnd w:id="1492"/>
    <w:bookmarkStart w:name="z1609" w:id="1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При осуществлении деятельности Учреждения руководитель Учреждения в установленном законодательством Республики Казахстан порядке:</w:t>
      </w:r>
    </w:p>
    <w:bookmarkEnd w:id="1493"/>
    <w:bookmarkStart w:name="z1610" w:id="1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 доверенности действует от имени Учреждения;</w:t>
      </w:r>
    </w:p>
    <w:bookmarkEnd w:id="1494"/>
    <w:bookmarkStart w:name="z1611" w:id="1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своих полномочий, представляет интересы Учреждения в государственных органах (учреждениях) и иных организациях;</w:t>
      </w:r>
    </w:p>
    <w:bookmarkEnd w:id="1495"/>
    <w:bookmarkStart w:name="z1612" w:id="1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заключает договоры;</w:t>
      </w:r>
    </w:p>
    <w:bookmarkEnd w:id="1496"/>
    <w:bookmarkStart w:name="z1613" w:id="1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выдает доверенности;</w:t>
      </w:r>
    </w:p>
    <w:bookmarkEnd w:id="1497"/>
    <w:bookmarkStart w:name="z1614" w:id="1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планы Учреждения по командировкам, стажировкам, отпускам, обучению сотрудников в казахстанских и зарубежных учебных центрах и иным видам повышения квалификации сотрудников (выезд работников в командировки за пределы Республики Казахстан осуществляется по согласованию с Министром);</w:t>
      </w:r>
    </w:p>
    <w:bookmarkEnd w:id="1498"/>
    <w:bookmarkStart w:name="z1615" w:id="1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открывает банковские счета;</w:t>
      </w:r>
    </w:p>
    <w:bookmarkEnd w:id="1499"/>
    <w:bookmarkStart w:name="z1616" w:id="1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пределах своей компетенции, издает приказы и дает указания, обязательные для всех работников Учреждения; </w:t>
      </w:r>
    </w:p>
    <w:bookmarkEnd w:id="1500"/>
    <w:bookmarkStart w:name="z1617" w:id="1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на работу и увольняет с работы сотрудников Учреждения, кроме сотрудников, назначаемых Министерством;</w:t>
      </w:r>
    </w:p>
    <w:bookmarkEnd w:id="1501"/>
    <w:bookmarkStart w:name="z1618" w:id="1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меры поощрения и налагает дисциплинарные взыскания на сотрудников Учреждения в порядке, установленном законодательством Республики Казахстан;</w:t>
      </w:r>
    </w:p>
    <w:bookmarkEnd w:id="1502"/>
    <w:bookmarkStart w:name="z1619" w:id="1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определяет обязанности и круг полномочий своего заместителя (заместителей) и иных руководящих работников Учреждения;</w:t>
      </w:r>
    </w:p>
    <w:bookmarkEnd w:id="1503"/>
    <w:bookmarkStart w:name="z1620" w:id="1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утверждает положения структурных подразделений Учреждения, должностные инструкции сотрудников Учреждения</w:t>
      </w:r>
    </w:p>
    <w:bookmarkEnd w:id="1504"/>
    <w:bookmarkStart w:name="z1621" w:id="1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общее руководство деятельностью аттестационной комиссии Учреждения;</w:t>
      </w:r>
    </w:p>
    <w:bookmarkEnd w:id="1505"/>
    <w:bookmarkStart w:name="z1622" w:id="1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обеспечивает разработку и представляет на утверждение начальнику Департамента ежегодный план работы Учреждения и оперативный план реагирования на чрезвычайные ситуации природного и техногенного характера;</w:t>
      </w:r>
    </w:p>
    <w:bookmarkEnd w:id="1506"/>
    <w:bookmarkStart w:name="z1623" w:id="1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обеспечивает своевременное представление отчетности в Министерство, согласно установленных форм;</w:t>
      </w:r>
    </w:p>
    <w:bookmarkEnd w:id="1507"/>
    <w:bookmarkStart w:name="z1624" w:id="1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несет персональную ответственность по противодействию коррупции в структурных подразделениях Учреждения и принимает антикоррупционные меры;</w:t>
      </w:r>
    </w:p>
    <w:bookmarkEnd w:id="1508"/>
    <w:bookmarkStart w:name="z1625" w:id="1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вносит предложения в Министерство по награждению особо отличившихся сотрудников Учреждения государственными и ведомственными наградами, а также граждан, отличившихся в аварийно-спасательных и неотложных работах;</w:t>
      </w:r>
    </w:p>
    <w:bookmarkEnd w:id="1509"/>
    <w:bookmarkStart w:name="z1626" w:id="1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обеспечивает своевременное рассмотрение обращений физических и юридических лиц;</w:t>
      </w:r>
    </w:p>
    <w:bookmarkEnd w:id="1510"/>
    <w:bookmarkStart w:name="z1627" w:id="1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организует информационно-аналитическое, организационно-правовое, мобилизационное, материально-техническое и финансовое обеспечение деятельности Учреждения;</w:t>
      </w:r>
    </w:p>
    <w:bookmarkEnd w:id="1511"/>
    <w:bookmarkStart w:name="z1628" w:id="1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организует проведение государственных закупок в пределах своей компетенции;</w:t>
      </w:r>
    </w:p>
    <w:bookmarkEnd w:id="1512"/>
    <w:bookmarkStart w:name="z1629" w:id="1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принимает меры по:</w:t>
      </w:r>
    </w:p>
    <w:bookmarkEnd w:id="1513"/>
    <w:bookmarkStart w:name="z1630" w:id="1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улучшению медицинского обслуживания и медицинской и психологической реабилитации спасателей, принимавших участие в проведении аварийно-спасательных и неотложных работ по ликвидации чрезвычайных ситуаций природного и техногенного характера;</w:t>
      </w:r>
    </w:p>
    <w:bookmarkEnd w:id="1514"/>
    <w:bookmarkStart w:name="z1631" w:id="1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совершенствованию профессионального мастерства и поддержания сил и средств Учреждения в постоянной готовности к выдвижению в зоны чрезвычайных ситуаций и проведению аварийно-спасательных и неотложных работ;</w:t>
      </w:r>
    </w:p>
    <w:bookmarkEnd w:id="1515"/>
    <w:bookmarkStart w:name="z1632" w:id="1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подготовке и обучению сотрудников по оказанию доврачебной медицинской помощи;</w:t>
      </w:r>
    </w:p>
    <w:bookmarkEnd w:id="1516"/>
    <w:bookmarkStart w:name="z1633" w:id="1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созданию собственной учебно – тренировочной базы;</w:t>
      </w:r>
    </w:p>
    <w:bookmarkEnd w:id="1517"/>
    <w:bookmarkStart w:name="z1634" w:id="1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развитию взаимодействия с профессиональными и добровольными, аварийно-спасательными службами и формированиями в Республике Казахстан и за ее пределами;</w:t>
      </w:r>
    </w:p>
    <w:bookmarkEnd w:id="1518"/>
    <w:bookmarkStart w:name="z1635" w:id="1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осуществляет иные функции, возложенные на него законодательством Республики Казахстан, настоящим уставом и уполномоченным органом соответствующей отрасли.</w:t>
      </w:r>
    </w:p>
    <w:bookmarkEnd w:id="1519"/>
    <w:bookmarkStart w:name="z1636" w:id="1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5. Порядок образования имущества Учреждения</w:t>
      </w:r>
    </w:p>
    <w:bookmarkEnd w:id="1520"/>
    <w:bookmarkStart w:name="z1637" w:id="1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Учреждение имеет на праве оперативного управления обособленное имущество. Имущество, закрепленное за Учреждением, приобретенное за счет средств республиканского бюджета, и переданного в установленном порядке из местного бюджета относится к республиканской собственности. </w:t>
      </w:r>
    </w:p>
    <w:bookmarkEnd w:id="1521"/>
    <w:bookmarkStart w:name="z1638" w:id="1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Имущество Учреждения составляют активы юридического лица, стоимость которых отражается на его балансе. Имущество Учреждения формируется за счет:</w:t>
      </w:r>
    </w:p>
    <w:bookmarkEnd w:id="1522"/>
    <w:bookmarkStart w:name="z1639" w:id="1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имущества, переданного ему государством и приобретенного за счет республиканского бюджета;</w:t>
      </w:r>
    </w:p>
    <w:bookmarkEnd w:id="1523"/>
    <w:bookmarkStart w:name="z1640" w:id="1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иных источников, незапрещенных законодательством Республики Казахстан.</w:t>
      </w:r>
    </w:p>
    <w:bookmarkEnd w:id="1524"/>
    <w:bookmarkStart w:name="z1641" w:id="1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смете.</w:t>
      </w:r>
    </w:p>
    <w:bookmarkEnd w:id="1525"/>
    <w:bookmarkStart w:name="z1642" w:id="1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Деятельность Учреждения финансируется из республиканского бюджета.</w:t>
      </w:r>
    </w:p>
    <w:bookmarkEnd w:id="1526"/>
    <w:bookmarkStart w:name="z1643" w:id="1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Учреждение ведет бухгалтерский учет и представляет отчетность в соответствии с законодательством Республики Казахстан.</w:t>
      </w:r>
    </w:p>
    <w:bookmarkEnd w:id="1527"/>
    <w:bookmarkStart w:name="z1644" w:id="1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Проверка и ревизия финансово-хозяйственной деятельности Учреждения осуществляется уполномоченным органом в установленном законодательством Республики Казахстан порядке.</w:t>
      </w:r>
    </w:p>
    <w:bookmarkEnd w:id="1528"/>
    <w:bookmarkStart w:name="z1645" w:id="1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6. Режим работы Учреждения</w:t>
      </w:r>
    </w:p>
    <w:bookmarkEnd w:id="1529"/>
    <w:bookmarkStart w:name="z1646" w:id="1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Режим работы Учреждения устанавливается правилами внутреннего трудового распорядка и не должен противоречить нормам трудового законодательства Республики Казахстан.</w:t>
      </w:r>
    </w:p>
    <w:bookmarkEnd w:id="1530"/>
    <w:bookmarkStart w:name="z1647" w:id="1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7. Порядок внесения изменений и дополнений в Устав</w:t>
      </w:r>
    </w:p>
    <w:bookmarkEnd w:id="1531"/>
    <w:bookmarkStart w:name="z1648" w:id="1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Внесение изменений и дополнений в Устав Учреждения производится по решению Министерства и проходят процедуру государственной регистрации в территориальных органах юстиции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регистрации юридических лиц и учетной регистрации филиалов и представительств".</w:t>
      </w:r>
    </w:p>
    <w:bookmarkEnd w:id="1532"/>
    <w:bookmarkStart w:name="z1649" w:id="1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8. Условия реорганизации и ликвидации Учреждения</w:t>
      </w:r>
    </w:p>
    <w:bookmarkEnd w:id="1533"/>
    <w:bookmarkStart w:name="z1650" w:id="1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Реорганизация и ликвидация Учреждения осуществляется по решению Правительства Республики Казахстан в соответствии с законодательством Республики Казахстан.</w:t>
      </w:r>
    </w:p>
    <w:bookmarkEnd w:id="1534"/>
    <w:bookmarkStart w:name="z1651" w:id="1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</w:t>
      </w:r>
    </w:p>
    <w:bookmarkEnd w:id="1535"/>
    <w:p>
      <w:pPr>
        <w:spacing w:after="0"/>
        <w:ind w:left="0"/>
        <w:jc w:val="both"/>
      </w:pPr>
      <w:bookmarkStart w:name="z1652" w:id="1536"/>
      <w:r>
        <w:rPr>
          <w:rFonts w:ascii="Times New Roman"/>
          <w:b w:val="false"/>
          <w:i w:val="false"/>
          <w:color w:val="000000"/>
          <w:sz w:val="28"/>
        </w:rPr>
        <w:t>
      Приложение 15</w:t>
      </w:r>
    </w:p>
    <w:bookmarkEnd w:id="1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приказу 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чрезвычайным ситуациям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10 октября 2023 года № 551</w:t>
      </w:r>
    </w:p>
    <w:p>
      <w:pPr>
        <w:spacing w:after="0"/>
        <w:ind w:left="0"/>
        <w:jc w:val="both"/>
      </w:pPr>
      <w:bookmarkStart w:name="z1653" w:id="1537"/>
      <w:r>
        <w:rPr>
          <w:rFonts w:ascii="Times New Roman"/>
          <w:b w:val="false"/>
          <w:i w:val="false"/>
          <w:color w:val="000000"/>
          <w:sz w:val="28"/>
        </w:rPr>
        <w:t>
      Приложение 38</w:t>
      </w:r>
    </w:p>
    <w:bookmarkEnd w:id="1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приказу 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чрезвычайным ситуациям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3 ноября 2020 года № 17</w:t>
      </w:r>
    </w:p>
    <w:bookmarkStart w:name="z1654" w:id="1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Устав республиканского государственного учреждения "Оперативно-спасательный отряд Департамента по чрезвычайным ситуациям </w:t>
      </w:r>
      <w:r>
        <w:rPr>
          <w:rFonts w:ascii="Times New Roman"/>
          <w:b/>
          <w:i w:val="false"/>
          <w:color w:val="000000"/>
          <w:sz w:val="28"/>
        </w:rPr>
        <w:t>Костанайской</w:t>
      </w:r>
      <w:r>
        <w:rPr>
          <w:rFonts w:ascii="Times New Roman"/>
          <w:b/>
          <w:i w:val="false"/>
          <w:color w:val="000000"/>
          <w:sz w:val="28"/>
        </w:rPr>
        <w:t xml:space="preserve"> области Министерства по чрезвычайным ситуациям Республики Казахстан (город </w:t>
      </w:r>
      <w:r>
        <w:rPr>
          <w:rFonts w:ascii="Times New Roman"/>
          <w:b/>
          <w:i w:val="false"/>
          <w:color w:val="000000"/>
          <w:sz w:val="28"/>
        </w:rPr>
        <w:t>Костанай</w:t>
      </w:r>
      <w:r>
        <w:rPr>
          <w:rFonts w:ascii="Times New Roman"/>
          <w:b/>
          <w:i w:val="false"/>
          <w:color w:val="000000"/>
          <w:sz w:val="28"/>
        </w:rPr>
        <w:t>)"</w:t>
      </w:r>
    </w:p>
    <w:bookmarkEnd w:id="1538"/>
    <w:bookmarkStart w:name="z1655" w:id="1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1. Общие положения</w:t>
      </w:r>
    </w:p>
    <w:bookmarkEnd w:id="1539"/>
    <w:bookmarkStart w:name="z1656" w:id="1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"Оперативно-спасательный отряд Департамента по чрезвычайным ситуациям Костанайской области Министерства по чрезвычайным ситуациям Республики Казахстан (город Костанай)" (далее – Учреждение) является некоммерческой организацией, обладающей статусом юридического лица, созданной в организационно-правовой форме государственного учреждения для осуществления функций по предупреждению и ликвидации чрезвычайных ситуаций природного и техногенного характера.</w:t>
      </w:r>
    </w:p>
    <w:bookmarkEnd w:id="1540"/>
    <w:bookmarkStart w:name="z1657" w:id="1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Вид государственного учреждения: республиканский. </w:t>
      </w:r>
    </w:p>
    <w:bookmarkEnd w:id="1541"/>
    <w:bookmarkStart w:name="z1658" w:id="1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Учреждение создано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августа 2023 года № 727 "О некоторых вопросах Министерства по чрезвычайным ситуациям Республики Казахстан".</w:t>
      </w:r>
    </w:p>
    <w:bookmarkEnd w:id="1542"/>
    <w:bookmarkStart w:name="z1659" w:id="1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Учредителем Учреждения является государство в лице Правительства Республики Казахстан.</w:t>
      </w:r>
    </w:p>
    <w:bookmarkEnd w:id="1543"/>
    <w:bookmarkStart w:name="z1660" w:id="1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Уполномоченным органом соответствующей отрасли, а также органом, осуществляющим по отношению к нему функции субъекта права в отношении имущества Учреждения, является Министерство по чрезвычайным ситуациям Республики Казахстан (далее - Министерство).</w:t>
      </w:r>
    </w:p>
    <w:bookmarkEnd w:id="1544"/>
    <w:bookmarkStart w:name="z1661" w:id="1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Наименование Учреждения: Республиканское государственное учреждение "Оперативно-спасательный отряд Департамента по чрезвычайным ситуациям Костанайской области Министерства по чрезвычайным ситуациям Республики Казахстан (город Костанай)".</w:t>
      </w:r>
    </w:p>
    <w:bookmarkEnd w:id="1545"/>
    <w:bookmarkStart w:name="z1662" w:id="1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Место нахождения Учреждения: индекс 110003, Республика Казахстан, Костанайская область, город Костанай, улица Майлина 5. </w:t>
      </w:r>
    </w:p>
    <w:bookmarkEnd w:id="1546"/>
    <w:bookmarkStart w:name="z1663" w:id="1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2. Юридический статус Учреждения</w:t>
      </w:r>
    </w:p>
    <w:bookmarkEnd w:id="1547"/>
    <w:bookmarkStart w:name="z1664" w:id="1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Учреждение имеет самостоятельный баланс, счета в банках в соответствии с законодательством Республики Казахстан, бланки, печати с изображением Государственного Герба Республики Казахстан и наименованием государственного учреждения.</w:t>
      </w:r>
    </w:p>
    <w:bookmarkEnd w:id="1548"/>
    <w:bookmarkStart w:name="z1665" w:id="1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Учреждение не может создавать, а также выступать учредителем (участником) другого юридического лица, за исключением случаев, предусмотренных законами Республики Казахстан.</w:t>
      </w:r>
    </w:p>
    <w:bookmarkEnd w:id="1549"/>
    <w:bookmarkStart w:name="z1666" w:id="1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Учреждение отвечает по своим обязательствам, находящимся в его распоряжении деньгами. При недостаточности у Учреждения денег субсидиарную ответственность по его обязательствам несет Республика Казахстан.</w:t>
      </w:r>
    </w:p>
    <w:bookmarkEnd w:id="1550"/>
    <w:bookmarkStart w:name="z1667" w:id="1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Гражданско-правовые сделки Учреждения вступают в силу после их обязательной регистрации в территориальных подразделениях казначейства Министерства финансов Республики Казахстан.</w:t>
      </w:r>
    </w:p>
    <w:bookmarkEnd w:id="1551"/>
    <w:bookmarkStart w:name="z1668" w:id="1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3. Предмет и цели деятельности Учреждения</w:t>
      </w:r>
    </w:p>
    <w:bookmarkEnd w:id="1552"/>
    <w:bookmarkStart w:name="z1669" w:id="1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Предметом деятельности Учреждения является предупреждение ликвидация чрезвычайных ситуаций природного и техногенного характера.</w:t>
      </w:r>
    </w:p>
    <w:bookmarkEnd w:id="1553"/>
    <w:bookmarkStart w:name="z1670" w:id="1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Целью деятельности Учреждения является организация и проведение аварийно-спасательных и неотложных работ, в том числе особой сложности и повышенной опасности.</w:t>
      </w:r>
    </w:p>
    <w:bookmarkEnd w:id="1554"/>
    <w:bookmarkStart w:name="z1671" w:id="1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достижения цели Учреждение осуществляет следующие виды деятельности:</w:t>
      </w:r>
    </w:p>
    <w:bookmarkEnd w:id="1555"/>
    <w:bookmarkStart w:name="z1672" w:id="1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проводит аварийно-спасательные и неотложные работы, поисковые, водно-спасательные и водолазно-поисковые работы;</w:t>
      </w:r>
    </w:p>
    <w:bookmarkEnd w:id="1556"/>
    <w:bookmarkStart w:name="z1673" w:id="1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участвует в ликвидациях чрезвычайных ситуаций на территории Республики Казахстан по решению руководства Министерства и по решению Правительства Республики Казахстан за ее пределами;</w:t>
      </w:r>
    </w:p>
    <w:bookmarkEnd w:id="1557"/>
    <w:bookmarkStart w:name="z1674" w:id="1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совместно с местным исполнительным органом, заинтересованными учреждениями, организациями и предприятиями участвует в реализации планов по обеспечению безопасности населения, в том числе на водоемах;</w:t>
      </w:r>
    </w:p>
    <w:bookmarkEnd w:id="1558"/>
    <w:bookmarkStart w:name="z1675" w:id="1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участвует в профилактической и разъяснительной работе, среди населения направленной на предупреждение чрезвычайных ситуаций природного и техногенного характера, в том числе на водоемах;</w:t>
      </w:r>
    </w:p>
    <w:bookmarkEnd w:id="1559"/>
    <w:bookmarkStart w:name="z1676" w:id="1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оказывает доврачебную медицинскую помощь пострадавшим при чрезвычайных ситуациях природного и техногенного характера;</w:t>
      </w:r>
    </w:p>
    <w:bookmarkEnd w:id="1560"/>
    <w:bookmarkStart w:name="z1677" w:id="1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поддерживает силы и средства Учреждения в постоянной готовности к выдвижению в зоны возникновения чрезвычайных ситуаций и проведению аварийно-спасательных и неотложных работ;</w:t>
      </w:r>
    </w:p>
    <w:bookmarkEnd w:id="1561"/>
    <w:bookmarkStart w:name="z1678" w:id="1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проводит постоянную систематическую специальную подготовку и обучение личного состава технике безопасности при ведении аварийно-спасательных и неотложных работ, действиям по спасению жизни и оказанию помощи людям при ликвидации чрезвычайных ситуаций природного и техногенного характера;</w:t>
      </w:r>
    </w:p>
    <w:bookmarkEnd w:id="1562"/>
    <w:bookmarkStart w:name="z1679" w:id="1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подготавливает водолазов I-II и III групп специализации водолазных работ, мотористов-рулевых маломерных судов и операторов компрессорных установок для профессиональных аварийно-спасательных служб Министерства;</w:t>
      </w:r>
    </w:p>
    <w:bookmarkEnd w:id="1563"/>
    <w:bookmarkStart w:name="z1680" w:id="1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организовывает курсы по подготовке добровольных спасателей и инструкторов по безопасности на водоемах, и принимает меры по созданию общественных спасательных постов;</w:t>
      </w:r>
    </w:p>
    <w:bookmarkEnd w:id="1564"/>
    <w:bookmarkStart w:name="z1681" w:id="1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участие в обучении населения приемам спасения и оказания помощи, пострадавшим при чрезвычайных ситуациях природного и техногенного характера;</w:t>
      </w:r>
    </w:p>
    <w:bookmarkEnd w:id="1565"/>
    <w:bookmarkStart w:name="z1682" w:id="1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проводит мероприятия по материально-техническому снабжению и по организации оказания медицинской помощи в целях восстановления трудоспособности сотрудников Учреждения;</w:t>
      </w:r>
    </w:p>
    <w:bookmarkEnd w:id="1566"/>
    <w:bookmarkStart w:name="z1683" w:id="1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оказывает необходимую помощь туристам, терпящим бедствие.</w:t>
      </w:r>
    </w:p>
    <w:bookmarkEnd w:id="1567"/>
    <w:bookmarkStart w:name="z1684" w:id="1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Запрещается осуществление Учреждением деятельности, а также совершение сделок, не отвечающих предмету и целям его деятельности, закрепленным в настоящем Уставе.</w:t>
      </w:r>
    </w:p>
    <w:bookmarkEnd w:id="1568"/>
    <w:bookmarkStart w:name="z1685" w:id="1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Сделка, совершенная Учреждением в противоречии с целями деятельности, определенно ограниченными законами Республики Казахстан или учредительными документами, либо с нарушением уставной компетенции руководителя, может быть признана недействительной по иску уполномоченного органа соответствующей отрасли или уполномоченного органа по государственному имуществу, либо прокурора.</w:t>
      </w:r>
    </w:p>
    <w:bookmarkEnd w:id="1569"/>
    <w:bookmarkStart w:name="z1686" w:id="1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4. Управление Учреждением</w:t>
      </w:r>
    </w:p>
    <w:bookmarkEnd w:id="1570"/>
    <w:bookmarkStart w:name="z1687" w:id="1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Общее управление Учреждением осуществляет Министерство.</w:t>
      </w:r>
    </w:p>
    <w:bookmarkEnd w:id="1571"/>
    <w:bookmarkStart w:name="z1688" w:id="1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Министерство в установленном законодательством Республики Казахстан порядке осуществляет следующие функции:</w:t>
      </w:r>
    </w:p>
    <w:bookmarkEnd w:id="1572"/>
    <w:bookmarkStart w:name="z1689" w:id="1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закрепляет за Учреждением имущество;</w:t>
      </w:r>
    </w:p>
    <w:bookmarkEnd w:id="1573"/>
    <w:bookmarkStart w:name="z1690" w:id="1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индивидуальный план финансирования по обязательствам и платежам Учреждения;</w:t>
      </w:r>
    </w:p>
    <w:bookmarkEnd w:id="1574"/>
    <w:bookmarkStart w:name="z1691" w:id="1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контроль за сохранностью имущества Учреждения;</w:t>
      </w:r>
    </w:p>
    <w:bookmarkEnd w:id="1575"/>
    <w:bookmarkStart w:name="z1692" w:id="1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Устав Учреждения, внесение в него изменений и дополнений;</w:t>
      </w:r>
    </w:p>
    <w:bookmarkEnd w:id="1576"/>
    <w:bookmarkStart w:name="z1693" w:id="1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определяет структуру, порядок формирования и срок полномочий органов управления Учреждения, порядок принятия Учреждением решений;</w:t>
      </w:r>
    </w:p>
    <w:bookmarkEnd w:id="1577"/>
    <w:bookmarkStart w:name="z1694" w:id="1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определяет права, обязанности и ответственность руководителя Учреждения, основания для освобождения руководителя и заместителя руководителя Учреждения от занимаемых должностей;</w:t>
      </w:r>
    </w:p>
    <w:bookmarkEnd w:id="1578"/>
    <w:bookmarkStart w:name="z1695" w:id="1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структуру и предельную штатную численность Учреждения;</w:t>
      </w:r>
    </w:p>
    <w:bookmarkEnd w:id="1579"/>
    <w:bookmarkStart w:name="z1696" w:id="1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назначает на должность и освобождает от должности руководителя Учреждения и заместителя (заместителей) руководителя Учреждения;</w:t>
      </w:r>
    </w:p>
    <w:bookmarkEnd w:id="1580"/>
    <w:bookmarkStart w:name="z1697" w:id="1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утверждает годовую финансовую отчетность;</w:t>
      </w:r>
    </w:p>
    <w:bookmarkEnd w:id="1581"/>
    <w:bookmarkStart w:name="z1698" w:id="1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согласовывает с уполномоченным органом по государственному имуществу вопросы изъятия и распределения имущества, числящегося на балансе Учреждения;</w:t>
      </w:r>
    </w:p>
    <w:bookmarkEnd w:id="1582"/>
    <w:bookmarkStart w:name="z1699" w:id="1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функции, установленные законодательством Республики Казахстан.</w:t>
      </w:r>
    </w:p>
    <w:bookmarkEnd w:id="1583"/>
    <w:bookmarkStart w:name="z1700" w:id="1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Учреждения назначается на должность и освобождается от должности Министерством в порядке, установленном законодательством Республики Казахстан.</w:t>
      </w:r>
    </w:p>
    <w:bookmarkEnd w:id="1584"/>
    <w:bookmarkStart w:name="z1701" w:id="1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Учреждения организует и руководит работой государственного учреждения, непосредственно подчиняется начальнику Департамента по чрезвычайным ситуациям Костанайской области (далее – Департамент) и несет персональную ответственность за выполнение возложенных на Учреждение задач и осуществление им своих функций.</w:t>
      </w:r>
    </w:p>
    <w:bookmarkEnd w:id="1585"/>
    <w:bookmarkStart w:name="z1702" w:id="1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Учреждения действует на принципах единоначалия и самостоятельно решает вопросы деятельности государственного учреждения в соответствии с его компетенцией, определяемой законодательством Республики Казахстан и настоящим уставом.</w:t>
      </w:r>
    </w:p>
    <w:bookmarkEnd w:id="1586"/>
    <w:bookmarkStart w:name="z1703" w:id="1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Действия руководителя Учреждения, направленные на осуществление Учреждением неуставной деятельности, являются нарушением трудовых обязанностей и влекут применение мер дисциплинарной и материальной ответственности.</w:t>
      </w:r>
    </w:p>
    <w:bookmarkEnd w:id="1587"/>
    <w:bookmarkStart w:name="z1704" w:id="1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При осуществлении деятельности Учреждения руководитель Учреждения в установленном законодательством Республики Казахстан порядке:</w:t>
      </w:r>
    </w:p>
    <w:bookmarkEnd w:id="1588"/>
    <w:bookmarkStart w:name="z1705" w:id="1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 доверенности действует от имени Учреждения;</w:t>
      </w:r>
    </w:p>
    <w:bookmarkEnd w:id="1589"/>
    <w:bookmarkStart w:name="z1706" w:id="1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своих полномочий, представляет интересы Учреждения в государственных органах (учреждениях) и иных организациях;</w:t>
      </w:r>
    </w:p>
    <w:bookmarkEnd w:id="1590"/>
    <w:bookmarkStart w:name="z1707" w:id="1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заключает договоры;</w:t>
      </w:r>
    </w:p>
    <w:bookmarkEnd w:id="1591"/>
    <w:bookmarkStart w:name="z1708" w:id="1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выдает доверенности;</w:t>
      </w:r>
    </w:p>
    <w:bookmarkEnd w:id="1592"/>
    <w:bookmarkStart w:name="z1709" w:id="1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планы Учреждения по командировкам, стажировкам, отпускам, обучению сотрудников в казахстанских и зарубежных учебных центрах и иным видам повышения квалификации сотрудников (выезд работников в командировки за пределы Республики Казахстан осуществляется по согласованию с Министром);</w:t>
      </w:r>
    </w:p>
    <w:bookmarkEnd w:id="1593"/>
    <w:bookmarkStart w:name="z1710" w:id="1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открывает банковские счета;</w:t>
      </w:r>
    </w:p>
    <w:bookmarkEnd w:id="1594"/>
    <w:bookmarkStart w:name="z1711" w:id="1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пределах своей компетенции, издает приказы и дает указания, обязательные для всех работников Учреждения; </w:t>
      </w:r>
    </w:p>
    <w:bookmarkEnd w:id="1595"/>
    <w:bookmarkStart w:name="z1712" w:id="1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на работу и увольняет с работы сотрудников Учреждения, кроме сотрудников, назначаемых Министерством;</w:t>
      </w:r>
    </w:p>
    <w:bookmarkEnd w:id="1596"/>
    <w:bookmarkStart w:name="z1713" w:id="1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меры поощрения и налагает дисциплинарные взыскания на сотрудников Учреждения в порядке, установленном законодательством Республики Казахстан;</w:t>
      </w:r>
    </w:p>
    <w:bookmarkEnd w:id="1597"/>
    <w:bookmarkStart w:name="z1714" w:id="1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определяет обязанности и круг полномочий своего заместителя (заместителей) и иных руководящих работников Учреждения;</w:t>
      </w:r>
    </w:p>
    <w:bookmarkEnd w:id="1598"/>
    <w:bookmarkStart w:name="z1715" w:id="1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утверждает положения структурных подразделений Учреждения, должностные инструкции сотрудников Учреждения</w:t>
      </w:r>
    </w:p>
    <w:bookmarkEnd w:id="1599"/>
    <w:bookmarkStart w:name="z1716" w:id="1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общее руководство деятельностью аттестационной комиссии Учреждения;</w:t>
      </w:r>
    </w:p>
    <w:bookmarkEnd w:id="1600"/>
    <w:bookmarkStart w:name="z1717" w:id="1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обеспечивает разработку и представляет на утверждение начальнику Департамента ежегодный план работы Учреждения и оперативный план реагирования на чрезвычайные ситуации природного и техногенного характера;</w:t>
      </w:r>
    </w:p>
    <w:bookmarkEnd w:id="1601"/>
    <w:bookmarkStart w:name="z1718" w:id="1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обеспечивает своевременное представление отчетности в Министерство, согласно установленных форм;</w:t>
      </w:r>
    </w:p>
    <w:bookmarkEnd w:id="1602"/>
    <w:bookmarkStart w:name="z1719" w:id="1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несет персональную ответственность по противодействию коррупции в структурных подразделениях Учреждения и принимает антикоррупционные меры;</w:t>
      </w:r>
    </w:p>
    <w:bookmarkEnd w:id="1603"/>
    <w:bookmarkStart w:name="z1720" w:id="1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вносит предложения в Министерство по награждению особо отличившихся сотрудников Учреждения государственными и ведомственными наградами, а также граждан, отличившихся в аварийно-спасательных и неотложных работах;</w:t>
      </w:r>
    </w:p>
    <w:bookmarkEnd w:id="1604"/>
    <w:bookmarkStart w:name="z1721" w:id="1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обеспечивает своевременное рассмотрение обращений физических и юридических лиц;</w:t>
      </w:r>
    </w:p>
    <w:bookmarkEnd w:id="1605"/>
    <w:bookmarkStart w:name="z1722" w:id="1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организует информационно-аналитическое, организационно-правовое, мобилизационное, материально-техническое и финансовое обеспечение деятельности Учреждения;</w:t>
      </w:r>
    </w:p>
    <w:bookmarkEnd w:id="1606"/>
    <w:bookmarkStart w:name="z1723" w:id="1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организует проведение государственных закупок в пределах своей компетенции;</w:t>
      </w:r>
    </w:p>
    <w:bookmarkEnd w:id="1607"/>
    <w:bookmarkStart w:name="z1724" w:id="1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принимает меры по:</w:t>
      </w:r>
    </w:p>
    <w:bookmarkEnd w:id="1608"/>
    <w:bookmarkStart w:name="z1725" w:id="1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улучшению медицинского обслуживания и медицинской и психологической реабилитации спасателей, принимавших участие в проведении аварийно-спасательных и неотложных работ по ликвидации чрезвычайных ситуаций природного и техногенного характера;</w:t>
      </w:r>
    </w:p>
    <w:bookmarkEnd w:id="1609"/>
    <w:bookmarkStart w:name="z1726" w:id="1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совершенствованию профессионального мастерства и поддержания сил и средств Учреждения в постоянной готовности к выдвижению в зоны чрезвычайных ситуаций и проведению аварийно-спасательных и неотложных работ;</w:t>
      </w:r>
    </w:p>
    <w:bookmarkEnd w:id="1610"/>
    <w:bookmarkStart w:name="z1727" w:id="1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подготовке и обучению сотрудников по оказанию доврачебной медицинской помощи;</w:t>
      </w:r>
    </w:p>
    <w:bookmarkEnd w:id="1611"/>
    <w:bookmarkStart w:name="z1728" w:id="1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созданию собственной учебно – тренировочной базы;</w:t>
      </w:r>
    </w:p>
    <w:bookmarkEnd w:id="1612"/>
    <w:bookmarkStart w:name="z1729" w:id="1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развитию взаимодействия с профессиональными и добровольными, аварийно-спасательными службами и формированиями в Республике Казахстан и за ее пределами;</w:t>
      </w:r>
    </w:p>
    <w:bookmarkEnd w:id="1613"/>
    <w:bookmarkStart w:name="z1730" w:id="1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осуществляет иные функции, возложенные на него законодательством Республики Казахстан, настоящим уставом и уполномоченным органом соответствующей отрасли.</w:t>
      </w:r>
    </w:p>
    <w:bookmarkEnd w:id="1614"/>
    <w:bookmarkStart w:name="z1731" w:id="1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5. Порядок образования имущества Учреждения</w:t>
      </w:r>
    </w:p>
    <w:bookmarkEnd w:id="1615"/>
    <w:bookmarkStart w:name="z1732" w:id="1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Учреждение имеет на праве оперативного управления обособленное имущество. Имущество, закрепленное за Учреждением, приобретенное за счет средств республиканского бюджета, и переданного в установленном порядке из местного бюджета относится к республиканской собственности. </w:t>
      </w:r>
    </w:p>
    <w:bookmarkEnd w:id="1616"/>
    <w:bookmarkStart w:name="z1733" w:id="1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Имущество Учреждения составляют активы юридического лица, стоимость которых отражается на его балансе. Имущество Учреждения формируется за счет:</w:t>
      </w:r>
    </w:p>
    <w:bookmarkEnd w:id="1617"/>
    <w:bookmarkStart w:name="z1734" w:id="1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имущества, переданного ему государством и приобретенного за счет республиканского бюджета;</w:t>
      </w:r>
    </w:p>
    <w:bookmarkEnd w:id="1618"/>
    <w:bookmarkStart w:name="z1735" w:id="1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иных источников, незапрещенных законодательством Республики Казахстан.</w:t>
      </w:r>
    </w:p>
    <w:bookmarkEnd w:id="1619"/>
    <w:bookmarkStart w:name="z1736" w:id="1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смете.</w:t>
      </w:r>
    </w:p>
    <w:bookmarkEnd w:id="1620"/>
    <w:bookmarkStart w:name="z1737" w:id="1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Деятельность Учреждения финансируется из республиканского бюджета.</w:t>
      </w:r>
    </w:p>
    <w:bookmarkEnd w:id="1621"/>
    <w:bookmarkStart w:name="z1738" w:id="1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Учреждение ведет бухгалтерский учет и представляет отчетность в соответствии с законодательством Республики Казахстан.</w:t>
      </w:r>
    </w:p>
    <w:bookmarkEnd w:id="1622"/>
    <w:bookmarkStart w:name="z1739" w:id="1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Проверка и ревизия финансово-хозяйственной деятельности Учреждения осуществляется уполномоченным органом в установленном законодательством Республики Казахстан порядке.</w:t>
      </w:r>
    </w:p>
    <w:bookmarkEnd w:id="1623"/>
    <w:bookmarkStart w:name="z1740" w:id="1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6. Режим работы Учреждения</w:t>
      </w:r>
    </w:p>
    <w:bookmarkEnd w:id="1624"/>
    <w:bookmarkStart w:name="z1741" w:id="1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Режим работы Учреждения устанавливается правилами внутреннего трудового распорядка и не должен противоречить нормам трудового законодательства Республики Казахстан.</w:t>
      </w:r>
    </w:p>
    <w:bookmarkEnd w:id="1625"/>
    <w:bookmarkStart w:name="z1742" w:id="1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7. Порядок внесения изменений и дополнений в Устав</w:t>
      </w:r>
    </w:p>
    <w:bookmarkEnd w:id="1626"/>
    <w:bookmarkStart w:name="z1743" w:id="1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Внесение изменений и дополнений в Устав Учреждения производится по решению Министерства и проходят процедуру государственной регистрации в территориальных органах юстиции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регистрации юридических лиц и учетной регистрации филиалов и представительств".</w:t>
      </w:r>
    </w:p>
    <w:bookmarkEnd w:id="1627"/>
    <w:bookmarkStart w:name="z1744" w:id="1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8. Условия реорганизации и ликвидации Учреждения</w:t>
      </w:r>
    </w:p>
    <w:bookmarkEnd w:id="1628"/>
    <w:bookmarkStart w:name="z1745" w:id="1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Реорганизация и ликвидация Учреждения осуществляется по решению Правительства Республики Казахстан в соответствии с законодательством Республики Казахстан.</w:t>
      </w:r>
    </w:p>
    <w:bookmarkEnd w:id="1629"/>
    <w:bookmarkStart w:name="z1746" w:id="1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</w:t>
      </w:r>
    </w:p>
    <w:bookmarkEnd w:id="1630"/>
    <w:p>
      <w:pPr>
        <w:spacing w:after="0"/>
        <w:ind w:left="0"/>
        <w:jc w:val="both"/>
      </w:pPr>
      <w:bookmarkStart w:name="z1747" w:id="1631"/>
      <w:r>
        <w:rPr>
          <w:rFonts w:ascii="Times New Roman"/>
          <w:b w:val="false"/>
          <w:i w:val="false"/>
          <w:color w:val="000000"/>
          <w:sz w:val="28"/>
        </w:rPr>
        <w:t>
      Приложение 16</w:t>
      </w:r>
    </w:p>
    <w:bookmarkEnd w:id="1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приказу 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чрезвычайным ситуациям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10 октября 2023 года № 551</w:t>
      </w:r>
    </w:p>
    <w:p>
      <w:pPr>
        <w:spacing w:after="0"/>
        <w:ind w:left="0"/>
        <w:jc w:val="both"/>
      </w:pPr>
      <w:bookmarkStart w:name="z1748" w:id="1632"/>
      <w:r>
        <w:rPr>
          <w:rFonts w:ascii="Times New Roman"/>
          <w:b w:val="false"/>
          <w:i w:val="false"/>
          <w:color w:val="000000"/>
          <w:sz w:val="28"/>
        </w:rPr>
        <w:t>
      Приложение 39</w:t>
      </w:r>
    </w:p>
    <w:bookmarkEnd w:id="1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приказу 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чрезвычайным ситуациям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3 ноября 2020 года № 17</w:t>
      </w:r>
    </w:p>
    <w:bookmarkStart w:name="z1749" w:id="1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Устав республиканского государственного учреждения "Оперативно-спасательный отряд Департамента по чрезвычайным ситуациям </w:t>
      </w:r>
      <w:r>
        <w:rPr>
          <w:rFonts w:ascii="Times New Roman"/>
          <w:b/>
          <w:i w:val="false"/>
          <w:color w:val="000000"/>
          <w:sz w:val="28"/>
        </w:rPr>
        <w:t>Мангистауской</w:t>
      </w:r>
      <w:r>
        <w:rPr>
          <w:rFonts w:ascii="Times New Roman"/>
          <w:b/>
          <w:i w:val="false"/>
          <w:color w:val="000000"/>
          <w:sz w:val="28"/>
        </w:rPr>
        <w:t xml:space="preserve"> области Министерства по чрезвычайным ситуациям Республики Казахстан (город Актау)"</w:t>
      </w:r>
    </w:p>
    <w:bookmarkEnd w:id="1633"/>
    <w:bookmarkStart w:name="z1750" w:id="1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1. Общие положения</w:t>
      </w:r>
    </w:p>
    <w:bookmarkEnd w:id="1634"/>
    <w:bookmarkStart w:name="z1751" w:id="1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"Оперативно-спасательный отряд Департамента по чрезвычайным ситуациям Мангистауской области Министерства по чрезвычайным ситуациям Республики Казахстан (город Актау)" (далее – Учреждение) является некоммерческой организацией, обладающей статусом юридического лица, созданной в организационно-правовой форме государственного учреждения для осуществления функций по предупреждению и ликвидации чрезвычайных ситуаций природного и техногенного характера.</w:t>
      </w:r>
    </w:p>
    <w:bookmarkEnd w:id="1635"/>
    <w:bookmarkStart w:name="z1752" w:id="1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Вид государственного учреждения: республиканский. </w:t>
      </w:r>
    </w:p>
    <w:bookmarkEnd w:id="1636"/>
    <w:bookmarkStart w:name="z1753" w:id="1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Учреждение создано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августа 2023 года № 727 "О некоторых вопросах Министерства по чрезвычайным ситуациям Республики Казахстан".</w:t>
      </w:r>
    </w:p>
    <w:bookmarkEnd w:id="1637"/>
    <w:bookmarkStart w:name="z1754" w:id="1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Учредителем Учреждения является государство в лице Правительства Республики Казахстан.</w:t>
      </w:r>
    </w:p>
    <w:bookmarkEnd w:id="1638"/>
    <w:bookmarkStart w:name="z1755" w:id="1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Уполномоченным органом соответствующей отрасли, а также органом, осуществляющим по отношению к нему функции субъекта права в отношении имущества Учреждения, является Министерство по чрезвычайным ситуациям Республики Казахстан (далее - Министерство).</w:t>
      </w:r>
    </w:p>
    <w:bookmarkEnd w:id="1639"/>
    <w:bookmarkStart w:name="z1756" w:id="1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Наименование Учреждения: Республиканское государственное учреждение "Оперативно-спасательный отряд Департамента по чрезвычайным ситуациям Мангистауской области Министерства по чрезвычайным ситуациям Республики Казахстан (город Актау)".</w:t>
      </w:r>
    </w:p>
    <w:bookmarkEnd w:id="1640"/>
    <w:bookmarkStart w:name="z1757" w:id="1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Место нахождения Учреждения: индекс 130000, Республика Казахстан, Мангистауская область, город Актау, микрорайон Приморский-1, здание -11.</w:t>
      </w:r>
    </w:p>
    <w:bookmarkEnd w:id="1641"/>
    <w:bookmarkStart w:name="z1758" w:id="1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2. Юридический статус Учреждения</w:t>
      </w:r>
    </w:p>
    <w:bookmarkEnd w:id="1642"/>
    <w:bookmarkStart w:name="z1759" w:id="1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Учреждение имеет самостоятельный баланс, счета в банках в соответствии с законодательством Республики Казахстан, бланки, печати с изображением Государственного Герба Республики Казахстан и наименованием государственного учреждения.</w:t>
      </w:r>
    </w:p>
    <w:bookmarkEnd w:id="1643"/>
    <w:bookmarkStart w:name="z1760" w:id="1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Учреждение не может создавать, а также выступать учредителем (участником) другого юридического лица, за исключением случаев, предусмотренных законами Республики Казахстан.</w:t>
      </w:r>
    </w:p>
    <w:bookmarkEnd w:id="1644"/>
    <w:bookmarkStart w:name="z1761" w:id="1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Учреждение отвечает по своим обязательствам, находящимся в его распоряжении деньгами. При недостаточности у Учреждения денег субсидиарную ответственность по его обязательствам несет Республика Казахстан.</w:t>
      </w:r>
    </w:p>
    <w:bookmarkEnd w:id="1645"/>
    <w:bookmarkStart w:name="z1762" w:id="1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Гражданско-правовые сделки Учреждения вступают в силу после их обязательной регистрации в территориальных подразделениях казначейства Министерства финансов Республики Казахстан.</w:t>
      </w:r>
    </w:p>
    <w:bookmarkEnd w:id="1646"/>
    <w:bookmarkStart w:name="z1763" w:id="1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3. Предмет и цели деятельности Учреждения</w:t>
      </w:r>
    </w:p>
    <w:bookmarkEnd w:id="1647"/>
    <w:bookmarkStart w:name="z1764" w:id="1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Предметом деятельности Учреждения является предупреждение и ликвидация чрезвычайных ситуаций природного и техногенного характера.</w:t>
      </w:r>
    </w:p>
    <w:bookmarkEnd w:id="1648"/>
    <w:bookmarkStart w:name="z1765" w:id="1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Целью деятельности Учреждения является организация и проведение аварийно-спасательных и неотложных работ, в том числе особой сложности и повышенной опасности.</w:t>
      </w:r>
    </w:p>
    <w:bookmarkEnd w:id="1649"/>
    <w:bookmarkStart w:name="z1766" w:id="1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достижения цели Учреждение осуществляет следующие виды деятельности:</w:t>
      </w:r>
    </w:p>
    <w:bookmarkEnd w:id="1650"/>
    <w:bookmarkStart w:name="z1767" w:id="1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проводит аварийно-спасательные и неотложные работы, поисковые, водно-спасательные и водолазно-поисковые работы;</w:t>
      </w:r>
    </w:p>
    <w:bookmarkEnd w:id="1651"/>
    <w:bookmarkStart w:name="z1768" w:id="1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участвует в ликвидациях чрезвычайных ситуаций на территории Республики Казахстан по решению руководства Министерства и по решению Правительства Республики Казахстан за ее пределами;</w:t>
      </w:r>
    </w:p>
    <w:bookmarkEnd w:id="1652"/>
    <w:bookmarkStart w:name="z1769" w:id="1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совместно с местным исполнительным органом, заинтересованными учреждениями, организациями и предприятиями участвует в реализации планов по обеспечению безопасности населения, в том числе на водоемах;</w:t>
      </w:r>
    </w:p>
    <w:bookmarkEnd w:id="1653"/>
    <w:bookmarkStart w:name="z1770" w:id="1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участвует в профилактической и разъяснительной работе, среди населения направленной на предупреждение чрезвычайных ситуаций природного и техногенного характера, в том числе на водоемах;</w:t>
      </w:r>
    </w:p>
    <w:bookmarkEnd w:id="1654"/>
    <w:bookmarkStart w:name="z1771" w:id="1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оказывает доврачебную медицинскую помощь пострадавшим при чрезвычайных ситуациях природного и техногенного характера;</w:t>
      </w:r>
    </w:p>
    <w:bookmarkEnd w:id="1655"/>
    <w:bookmarkStart w:name="z1772" w:id="1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поддерживает силы и средства Учреждения в постоянной готовности к выдвижению в зоны возникновения чрезвычайных ситуаций и проведению аварийно-спасательных и неотложных работ;</w:t>
      </w:r>
    </w:p>
    <w:bookmarkEnd w:id="1656"/>
    <w:bookmarkStart w:name="z1773" w:id="1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проводит постоянную систематическую специальную подготовку и обучение личного состава технике безопасности при ведении аварийно-спасательных и неотложных работ, действиям по спасению жизни и оказанию помощи людям при ликвидации чрезвычайных ситуаций природного и техногенного характера;</w:t>
      </w:r>
    </w:p>
    <w:bookmarkEnd w:id="1657"/>
    <w:bookmarkStart w:name="z1774" w:id="1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подготавливает водолазов I-II и III групп специализации водолазных работ, мотористов-рулевых маломерных судов и операторов компрессорных установок для профессиональных аварийно-спасательных служб Министерства;</w:t>
      </w:r>
    </w:p>
    <w:bookmarkEnd w:id="1658"/>
    <w:bookmarkStart w:name="z1775" w:id="1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организовывает курсы по подготовке добровольных спасателей и инструкторов по безопасности на водоемах, и принимает меры по созданию общественных спасательных постов;</w:t>
      </w:r>
    </w:p>
    <w:bookmarkEnd w:id="1659"/>
    <w:bookmarkStart w:name="z1776" w:id="1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участие в обучении населения приемам спасения и оказания помощи, пострадавшим при чрезвычайных ситуациях природного и техногенного характера;</w:t>
      </w:r>
    </w:p>
    <w:bookmarkEnd w:id="1660"/>
    <w:bookmarkStart w:name="z1777" w:id="1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проводит мероприятия по материально-техническому снабжению и по организации оказания медицинской помощи в целях восстановления трудоспособности сотрудников Учреждения;</w:t>
      </w:r>
    </w:p>
    <w:bookmarkEnd w:id="1661"/>
    <w:bookmarkStart w:name="z1778" w:id="1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оказывает необходимую помощь туристам, терпящим бедствие.</w:t>
      </w:r>
    </w:p>
    <w:bookmarkEnd w:id="1662"/>
    <w:bookmarkStart w:name="z1779" w:id="1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Запрещается осуществление Учреждением деятельности, а также совершение сделок, не отвечающих предмету и целям его деятельности, закрепленным в настоящем Уставе.</w:t>
      </w:r>
    </w:p>
    <w:bookmarkEnd w:id="1663"/>
    <w:bookmarkStart w:name="z1780" w:id="1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Сделка, совершенная Учреждением в противоречии с целями деятельности, определенно ограниченными законами Республики Казахстан или учредительными документами, либо с нарушением уставной компетенции руководителя, может быть признана недействительной по иску уполномоченного органа соответствующей отрасли или уполномоченного органа по государственному имуществу, либо прокурора.</w:t>
      </w:r>
    </w:p>
    <w:bookmarkEnd w:id="1664"/>
    <w:bookmarkStart w:name="z1781" w:id="1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4. Управление Учреждением</w:t>
      </w:r>
    </w:p>
    <w:bookmarkEnd w:id="1665"/>
    <w:bookmarkStart w:name="z1782" w:id="1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Общее управление Учреждением осуществляет Министерство.</w:t>
      </w:r>
    </w:p>
    <w:bookmarkEnd w:id="1666"/>
    <w:bookmarkStart w:name="z1783" w:id="1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Министерство в установленном законодательством Республики Казахстан порядке осуществляет следующие функции:</w:t>
      </w:r>
    </w:p>
    <w:bookmarkEnd w:id="1667"/>
    <w:bookmarkStart w:name="z1784" w:id="1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закрепляет за Учреждением имущество;</w:t>
      </w:r>
    </w:p>
    <w:bookmarkEnd w:id="1668"/>
    <w:bookmarkStart w:name="z1785" w:id="1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индивидуальный план финансирования по обязательствам и платежам Учреждения;</w:t>
      </w:r>
    </w:p>
    <w:bookmarkEnd w:id="1669"/>
    <w:bookmarkStart w:name="z1786" w:id="1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контроль за сохранностью имущества Учреждения;</w:t>
      </w:r>
    </w:p>
    <w:bookmarkEnd w:id="1670"/>
    <w:bookmarkStart w:name="z1787" w:id="1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Устав Учреждения, внесение в него изменений и дополнений;</w:t>
      </w:r>
    </w:p>
    <w:bookmarkEnd w:id="1671"/>
    <w:bookmarkStart w:name="z1788" w:id="1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определяет структуру, порядок формирования и срок полномочий органов управления Учреждения, порядок принятия Учреждением решений;</w:t>
      </w:r>
    </w:p>
    <w:bookmarkEnd w:id="1672"/>
    <w:bookmarkStart w:name="z1789" w:id="1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определяет права, обязанности и ответственность руководителя Учреждения, основания для освобождения руководителя и заместителя руководителя Учреждения от занимаемых должностей;</w:t>
      </w:r>
    </w:p>
    <w:bookmarkEnd w:id="1673"/>
    <w:bookmarkStart w:name="z1790" w:id="1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структуру и предельную штатную численность Учреждения;</w:t>
      </w:r>
    </w:p>
    <w:bookmarkEnd w:id="1674"/>
    <w:bookmarkStart w:name="z1791" w:id="1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назначает на должность и освобождает от должности руководителя Учреждения и заместителя (заместителей) руководителя Учреждения;</w:t>
      </w:r>
    </w:p>
    <w:bookmarkEnd w:id="1675"/>
    <w:bookmarkStart w:name="z1792" w:id="1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утверждает годовую финансовую отчетность;</w:t>
      </w:r>
    </w:p>
    <w:bookmarkEnd w:id="1676"/>
    <w:bookmarkStart w:name="z1793" w:id="1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согласовывает с уполномоченным органом по государственному имуществу вопросы изъятия и распределения имущества, числящегося на балансе Учреждения;</w:t>
      </w:r>
    </w:p>
    <w:bookmarkEnd w:id="1677"/>
    <w:bookmarkStart w:name="z1794" w:id="1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функции, установленные законодательством Республики Казахстан.</w:t>
      </w:r>
    </w:p>
    <w:bookmarkEnd w:id="1678"/>
    <w:bookmarkStart w:name="z1795" w:id="1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Учреждения назначается на должность и освобождается от должности Министерством в порядке, установленном законодательством Республики Казахстан.</w:t>
      </w:r>
    </w:p>
    <w:bookmarkEnd w:id="1679"/>
    <w:bookmarkStart w:name="z1796" w:id="1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Учреждения организует и руководит работой государственного учреждения, непосредственно подчиняется начальнику Департамента по чрезвычайным ситуациям Мангистауской области (далее – Департамент) и несет персональную ответственность за выполнение возложенных на Учреждение задач и осуществление им своих функций.</w:t>
      </w:r>
    </w:p>
    <w:bookmarkEnd w:id="1680"/>
    <w:bookmarkStart w:name="z1797" w:id="1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Учреждения действует на принципах единоначалия и самостоятельно решает вопросы деятельности государственного учреждения в соответствии с его компетенцией, определяемой законодательством Республики Казахстан и настоящим уставом.</w:t>
      </w:r>
    </w:p>
    <w:bookmarkEnd w:id="1681"/>
    <w:bookmarkStart w:name="z1798" w:id="1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Действия руководителя Учреждения, направленные на осуществление Учреждением неуставной деятельности, являются нарушением трудовых обязанностей и влекут применение мер дисциплинарной и материальной ответственности.</w:t>
      </w:r>
    </w:p>
    <w:bookmarkEnd w:id="1682"/>
    <w:bookmarkStart w:name="z1799" w:id="1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При осуществлении деятельности Учреждения руководитель Учреждения в установленном законодательством Республики Казахстан порядке:</w:t>
      </w:r>
    </w:p>
    <w:bookmarkEnd w:id="1683"/>
    <w:bookmarkStart w:name="z1800" w:id="1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 доверенности действует от имени Учреждения;</w:t>
      </w:r>
    </w:p>
    <w:bookmarkEnd w:id="1684"/>
    <w:bookmarkStart w:name="z1801" w:id="1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своих полномочий, представляет интересы Учреждения в государственных органах (учреждениях) и иных организациях;</w:t>
      </w:r>
    </w:p>
    <w:bookmarkEnd w:id="1685"/>
    <w:bookmarkStart w:name="z1802" w:id="1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заключает договоры;</w:t>
      </w:r>
    </w:p>
    <w:bookmarkEnd w:id="1686"/>
    <w:bookmarkStart w:name="z1803" w:id="1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выдает доверенности;</w:t>
      </w:r>
    </w:p>
    <w:bookmarkEnd w:id="1687"/>
    <w:bookmarkStart w:name="z1804" w:id="1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планы Учреждения по командировкам, стажировкам, отпускам, обучению сотрудников в казахстанских и зарубежных учебных центрах и иным видам повышения квалификации сотрудников (выезд работников в командировки за пределы Республики Казахстан осуществляется по согласованию с Министром);</w:t>
      </w:r>
    </w:p>
    <w:bookmarkEnd w:id="1688"/>
    <w:bookmarkStart w:name="z1805" w:id="1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открывает банковские счета;</w:t>
      </w:r>
    </w:p>
    <w:bookmarkEnd w:id="1689"/>
    <w:bookmarkStart w:name="z1806" w:id="1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пределах своей компетенции, издает приказы и дает указания, обязательные для всех работников Учреждения; </w:t>
      </w:r>
    </w:p>
    <w:bookmarkEnd w:id="1690"/>
    <w:bookmarkStart w:name="z1807" w:id="1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на работу и увольняет с работы сотрудников Учреждения, кроме сотрудников, назначаемых Министерством;</w:t>
      </w:r>
    </w:p>
    <w:bookmarkEnd w:id="1691"/>
    <w:bookmarkStart w:name="z1808" w:id="1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меры поощрения и налагает дисциплинарные взыскания на сотрудников Учреждения в порядке, установленном законодательством Республики Казахстан;</w:t>
      </w:r>
    </w:p>
    <w:bookmarkEnd w:id="1692"/>
    <w:bookmarkStart w:name="z1809" w:id="1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определяет обязанности и круг полномочий своего заместителя (заместителей) и иных руководящих работников Учреждения;</w:t>
      </w:r>
    </w:p>
    <w:bookmarkEnd w:id="1693"/>
    <w:bookmarkStart w:name="z1810" w:id="1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утверждает положения структурных подразделений Учреждения, должностные инструкции сотрудников Учреждения</w:t>
      </w:r>
    </w:p>
    <w:bookmarkEnd w:id="1694"/>
    <w:bookmarkStart w:name="z1811" w:id="1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общее руководство деятельностью аттестационной комиссии Учреждения;</w:t>
      </w:r>
    </w:p>
    <w:bookmarkEnd w:id="1695"/>
    <w:bookmarkStart w:name="z1812" w:id="1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обеспечивает разработку и представляет на утверждение начальнику Департамента ежегодный план работы Учреждения и оперативный план реагирования на чрезвычайные ситуации природного и техногенного характера;</w:t>
      </w:r>
    </w:p>
    <w:bookmarkEnd w:id="1696"/>
    <w:bookmarkStart w:name="z1813" w:id="1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обеспечивает своевременное представление отчетности в Министерство, согласно установленных форм;</w:t>
      </w:r>
    </w:p>
    <w:bookmarkEnd w:id="1697"/>
    <w:bookmarkStart w:name="z1814" w:id="1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несет персональную ответственность по противодействию коррупции в структурных подразделениях Учреждения и принимает антикоррупционные меры;</w:t>
      </w:r>
    </w:p>
    <w:bookmarkEnd w:id="1698"/>
    <w:bookmarkStart w:name="z1815" w:id="1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вносит предложения в Министерство по награждению особо отличившихся сотрудников Учреждения государственными и ведомственными наградами, а также граждан, отличившихся в аварийно-спасательных и неотложных работах;</w:t>
      </w:r>
    </w:p>
    <w:bookmarkEnd w:id="1699"/>
    <w:bookmarkStart w:name="z1816" w:id="1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обеспечивает своевременное рассмотрение обращений физических и юридических лиц;</w:t>
      </w:r>
    </w:p>
    <w:bookmarkEnd w:id="1700"/>
    <w:bookmarkStart w:name="z1817" w:id="1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организует информационно-аналитическое, организационно-правовое, мобилизационное, материально-техническое и финансовое обеспечение деятельности Учреждения;</w:t>
      </w:r>
    </w:p>
    <w:bookmarkEnd w:id="1701"/>
    <w:bookmarkStart w:name="z1818" w:id="1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организует проведение государственных закупок в пределах своей компетенции;</w:t>
      </w:r>
    </w:p>
    <w:bookmarkEnd w:id="1702"/>
    <w:bookmarkStart w:name="z1819" w:id="1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принимает меры по:</w:t>
      </w:r>
    </w:p>
    <w:bookmarkEnd w:id="1703"/>
    <w:bookmarkStart w:name="z1820" w:id="1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улучшению медицинского обслуживания и медицинской и психологической реабилитации спасателей, принимавших участие в проведении аварийно-спасательных и неотложных работ по ликвидации чрезвычайных ситуаций природного и техногенного характера;</w:t>
      </w:r>
    </w:p>
    <w:bookmarkEnd w:id="1704"/>
    <w:bookmarkStart w:name="z1821" w:id="1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совершенствованию профессионального мастерства и поддержания сил и средств Учреждения в постоянной готовности к выдвижению в зоны чрезвычайных ситуаций и проведению аварийно-спасательных и неотложных работ;</w:t>
      </w:r>
    </w:p>
    <w:bookmarkEnd w:id="1705"/>
    <w:bookmarkStart w:name="z1822" w:id="1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подготовке и обучению сотрудников по оказанию доврачебной медицинской помощи;</w:t>
      </w:r>
    </w:p>
    <w:bookmarkEnd w:id="1706"/>
    <w:bookmarkStart w:name="z1823" w:id="1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созданию собственной учебно – тренировочной базы;</w:t>
      </w:r>
    </w:p>
    <w:bookmarkEnd w:id="1707"/>
    <w:bookmarkStart w:name="z1824" w:id="1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развитию взаимодействия с профессиональными и добровольными, аварийно-спасательными службами и формированиями в Республике Казахстан и за ее пределами;</w:t>
      </w:r>
    </w:p>
    <w:bookmarkEnd w:id="1708"/>
    <w:bookmarkStart w:name="z1825" w:id="1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осуществляет иные функции, возложенные на него законодательством Республики Казахстан, настоящим уставом и уполномоченным органом соответствующей отрасли.</w:t>
      </w:r>
    </w:p>
    <w:bookmarkEnd w:id="1709"/>
    <w:bookmarkStart w:name="z1826" w:id="1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5. Порядок образования имущества Учреждения</w:t>
      </w:r>
    </w:p>
    <w:bookmarkEnd w:id="1710"/>
    <w:bookmarkStart w:name="z1827" w:id="1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Учреждение имеет на праве оперативного управления обособленное имущество. Имущество, закрепленное за Учреждением, приобретенное за счет средств республиканского бюджета, и переданного в установленном порядке из местного бюджета относится к республиканской собственности. </w:t>
      </w:r>
    </w:p>
    <w:bookmarkEnd w:id="1711"/>
    <w:bookmarkStart w:name="z1828" w:id="1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Имущество Учреждения составляют активы юридического лица, стоимость которых отражается на его балансе. Имущество Учреждения формируется за счет:</w:t>
      </w:r>
    </w:p>
    <w:bookmarkEnd w:id="1712"/>
    <w:bookmarkStart w:name="z1829" w:id="1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имущества, переданного ему государством и приобретенного за счет республиканского бюджета;</w:t>
      </w:r>
    </w:p>
    <w:bookmarkEnd w:id="1713"/>
    <w:bookmarkStart w:name="z1830" w:id="1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иных источников, незапрещенных законодательством Республики Казахстан.</w:t>
      </w:r>
    </w:p>
    <w:bookmarkEnd w:id="1714"/>
    <w:bookmarkStart w:name="z1831" w:id="1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смете.</w:t>
      </w:r>
    </w:p>
    <w:bookmarkEnd w:id="1715"/>
    <w:bookmarkStart w:name="z1832" w:id="1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Деятельность Учреждения финансируется из республиканского бюджета.</w:t>
      </w:r>
    </w:p>
    <w:bookmarkEnd w:id="1716"/>
    <w:bookmarkStart w:name="z1833" w:id="1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Учреждение ведет бухгалтерский учет и представляет отчетность в соответствии с законодательством Республики Казахстан.</w:t>
      </w:r>
    </w:p>
    <w:bookmarkEnd w:id="1717"/>
    <w:bookmarkStart w:name="z1834" w:id="1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Проверка и ревизия финансово-хозяйственной деятельности Учреждения осуществляется уполномоченным органом в установленном законодательством Республики Казахстан порядке.</w:t>
      </w:r>
    </w:p>
    <w:bookmarkEnd w:id="1718"/>
    <w:bookmarkStart w:name="z1835" w:id="1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6. Режим работы Учреждения</w:t>
      </w:r>
    </w:p>
    <w:bookmarkEnd w:id="1719"/>
    <w:bookmarkStart w:name="z1836" w:id="1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Режим работы Учреждения устанавливается правилами внутреннего трудового распорядка и не должен противоречить нормам трудового законодательства Республики Казахстан.</w:t>
      </w:r>
    </w:p>
    <w:bookmarkEnd w:id="1720"/>
    <w:bookmarkStart w:name="z1837" w:id="1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7. Порядок внесения изменений и дополнений в Устав</w:t>
      </w:r>
    </w:p>
    <w:bookmarkEnd w:id="1721"/>
    <w:bookmarkStart w:name="z1838" w:id="1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Внесение изменений и дополнений в Устав Учреждения производится по решению Министерства и проходят процедуру государственной регистрации в территориальных органах юстиции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регистрации юридических лиц и учетной регистрации филиалов и представительств".</w:t>
      </w:r>
    </w:p>
    <w:bookmarkEnd w:id="1722"/>
    <w:bookmarkStart w:name="z1839" w:id="1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8. Условия реорганизации и ликвидации Учреждения</w:t>
      </w:r>
    </w:p>
    <w:bookmarkEnd w:id="1723"/>
    <w:bookmarkStart w:name="z1840" w:id="1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Реорганизация и ликвидация Учреждения осуществляется по решению Правительства Республики Казахстан в соответствии с законодательством Республики Казахстан.</w:t>
      </w:r>
    </w:p>
    <w:bookmarkEnd w:id="1724"/>
    <w:bookmarkStart w:name="z1841" w:id="1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</w:t>
      </w:r>
    </w:p>
    <w:bookmarkEnd w:id="1725"/>
    <w:p>
      <w:pPr>
        <w:spacing w:after="0"/>
        <w:ind w:left="0"/>
        <w:jc w:val="both"/>
      </w:pPr>
      <w:bookmarkStart w:name="z1842" w:id="1726"/>
      <w:r>
        <w:rPr>
          <w:rFonts w:ascii="Times New Roman"/>
          <w:b w:val="false"/>
          <w:i w:val="false"/>
          <w:color w:val="000000"/>
          <w:sz w:val="28"/>
        </w:rPr>
        <w:t>
      Приложение 17</w:t>
      </w:r>
    </w:p>
    <w:bookmarkEnd w:id="1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приказу 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чрезвычайным ситуациям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10 октября 2023 года № 551</w:t>
      </w:r>
    </w:p>
    <w:p>
      <w:pPr>
        <w:spacing w:after="0"/>
        <w:ind w:left="0"/>
        <w:jc w:val="both"/>
      </w:pPr>
      <w:bookmarkStart w:name="z1843" w:id="1727"/>
      <w:r>
        <w:rPr>
          <w:rFonts w:ascii="Times New Roman"/>
          <w:b w:val="false"/>
          <w:i w:val="false"/>
          <w:color w:val="000000"/>
          <w:sz w:val="28"/>
        </w:rPr>
        <w:t>
      Приложение 40</w:t>
      </w:r>
    </w:p>
    <w:bookmarkEnd w:id="1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приказу 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чрезвычайным ситуациям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3 ноября 2020 года № 17</w:t>
      </w:r>
    </w:p>
    <w:bookmarkStart w:name="z1844" w:id="1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Устав республиканского государственного учреждения "Оперативно-спасательный отряд Департамента по чрезвычайным ситуациям Павлодарской области Министерства по чрезвычайным ситуациям Республики Казахстан (город Павлодар)"</w:t>
      </w:r>
    </w:p>
    <w:bookmarkEnd w:id="1728"/>
    <w:bookmarkStart w:name="z1845" w:id="1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1. Общие положения</w:t>
      </w:r>
    </w:p>
    <w:bookmarkEnd w:id="1729"/>
    <w:bookmarkStart w:name="z1846" w:id="1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"Оперативно-спасательный отряд Департамента по чрезвычайным ситуациям Павлодарской области Министерства по чрезвычайным ситуациям Республики Казахстан (город Павлодар) (далее – Учреждение) является некоммерческой организацией, обладающей статусом юридического лица, созданной в организационно-правовой форме государственного учреждения для осуществления функций по предупреждению и ликвидации чрезвычайных ситуаций природного и техногенного характера.</w:t>
      </w:r>
    </w:p>
    <w:bookmarkEnd w:id="1730"/>
    <w:bookmarkStart w:name="z1847" w:id="1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Вид государственного учреждения: республиканский. </w:t>
      </w:r>
    </w:p>
    <w:bookmarkEnd w:id="1731"/>
    <w:bookmarkStart w:name="z1848" w:id="1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Учреждение создано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августа 2023 года № 727 "О некоторых вопросах Министерства по чрезвычайным ситуациям Республики Казахстан".</w:t>
      </w:r>
    </w:p>
    <w:bookmarkEnd w:id="1732"/>
    <w:bookmarkStart w:name="z1849" w:id="1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Учредителем Учреждения является государство в лице Правительства Республики Казахстан.</w:t>
      </w:r>
    </w:p>
    <w:bookmarkEnd w:id="1733"/>
    <w:bookmarkStart w:name="z1850" w:id="1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Уполномоченным органом соответствующей отрасли, а также органом, осуществляющим по отношению к нему функции субъекта права в отношении имущества Учреждения, является Министерство по чрезвычайным ситуациям Республики Казахстан (далее - Министерство).</w:t>
      </w:r>
    </w:p>
    <w:bookmarkEnd w:id="1734"/>
    <w:bookmarkStart w:name="z1851" w:id="1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Наименование Учреждения: Республиканское государственное учреждение "Оперативно-спасательный отряд Департамента по чрезвычайным ситуациям Павлодарской области Министерства по чрезвычайным ситуациям Республики Казахстан (город Павлодар)".</w:t>
      </w:r>
    </w:p>
    <w:bookmarkEnd w:id="1735"/>
    <w:bookmarkStart w:name="z1852" w:id="1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Место нахождения Учреждения: индекс 140000, Республика Казахстан, Павлодарская область, город Павлодар, улица Никитина, 106.</w:t>
      </w:r>
    </w:p>
    <w:bookmarkEnd w:id="1736"/>
    <w:bookmarkStart w:name="z1853" w:id="1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2. Юридический статус Учреждения</w:t>
      </w:r>
    </w:p>
    <w:bookmarkEnd w:id="1737"/>
    <w:bookmarkStart w:name="z1854" w:id="1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Учреждение имеет самостоятельный баланс, счета в банках в соответствии с законодательством Республики Казахстан, бланки, печати с изображением Государственного Герба Республики Казахстан и наименованием государственного учреждения.</w:t>
      </w:r>
    </w:p>
    <w:bookmarkEnd w:id="1738"/>
    <w:bookmarkStart w:name="z1855" w:id="1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Учреждение не может создавать, а также выступать учредителем (участником) другого юридического лица, за исключением случаев, предусмотренных законами Республики Казахстан.</w:t>
      </w:r>
    </w:p>
    <w:bookmarkEnd w:id="1739"/>
    <w:bookmarkStart w:name="z1856" w:id="1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Учреждение отвечает по своим обязательствам, находящимся в его распоряжении деньгами. При недостаточности у Учреждения денег субсидиарную ответственность по его обязательствам несет Республика Казахстан.</w:t>
      </w:r>
    </w:p>
    <w:bookmarkEnd w:id="1740"/>
    <w:bookmarkStart w:name="z1857" w:id="1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Гражданско-правовые сделки Учреждения вступают в силу после их обязательной регистрации в территориальных подразделениях казначейства Министерства финансов Республики Казахстан.</w:t>
      </w:r>
    </w:p>
    <w:bookmarkEnd w:id="1741"/>
    <w:bookmarkStart w:name="z1858" w:id="1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3. Предмет и цели деятельности Учреждения</w:t>
      </w:r>
    </w:p>
    <w:bookmarkEnd w:id="1742"/>
    <w:bookmarkStart w:name="z1859" w:id="1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Предметом деятельности Учреждения является предупреждение и ликвидация чрезвычайных ситуаций природного и техногенного характера.</w:t>
      </w:r>
    </w:p>
    <w:bookmarkEnd w:id="1743"/>
    <w:bookmarkStart w:name="z1860" w:id="1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Целью деятельности Учреждения является организация и проведение аварийно-спасательных и неотложных работ, в том числе особой сложности и повышенной опасности.</w:t>
      </w:r>
    </w:p>
    <w:bookmarkEnd w:id="1744"/>
    <w:bookmarkStart w:name="z1861" w:id="1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достижения цели Учреждение осуществляет следующие виды деятельности:</w:t>
      </w:r>
    </w:p>
    <w:bookmarkEnd w:id="1745"/>
    <w:bookmarkStart w:name="z1862" w:id="1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проводит аварийно-спасательные и неотложные работы, поисковые, водно-спасательные и водолазно-поисковые работы;</w:t>
      </w:r>
    </w:p>
    <w:bookmarkEnd w:id="1746"/>
    <w:bookmarkStart w:name="z1863" w:id="1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участвует в ликвидациях чрезвычайных ситуаций на территории Республики Казахстан по решению руководства Министерства и по решению Правительства Республики Казахстан за ее пределами;</w:t>
      </w:r>
    </w:p>
    <w:bookmarkEnd w:id="1747"/>
    <w:bookmarkStart w:name="z1864" w:id="1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совместно с местным исполнительным органом, заинтересованными учреждениями, организациями и предприятиями участвует в реализации планов по обеспечению безопасности населения, в том числе на водоемах;</w:t>
      </w:r>
    </w:p>
    <w:bookmarkEnd w:id="1748"/>
    <w:bookmarkStart w:name="z1865" w:id="1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участвует в профилактической и разъяснительной работе, среди населения направленной на предупреждение чрезвычайных ситуаций природного и техногенного характера, в том числе на водоемах;</w:t>
      </w:r>
    </w:p>
    <w:bookmarkEnd w:id="1749"/>
    <w:bookmarkStart w:name="z1866" w:id="1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оказывает доврачебную медицинскую помощь пострадавшим при чрезвычайных ситуациях природного и техногенного характера;</w:t>
      </w:r>
    </w:p>
    <w:bookmarkEnd w:id="1750"/>
    <w:bookmarkStart w:name="z1867" w:id="1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поддерживает силы и средства Учреждения в постоянной готовности к выдвижению в зоны возникновения чрезвычайных ситуаций и проведению аварийно-спасательных и неотложных работ;</w:t>
      </w:r>
    </w:p>
    <w:bookmarkEnd w:id="1751"/>
    <w:bookmarkStart w:name="z1868" w:id="1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проводит постоянную систематическую специальную подготовку и обучение личного состава технике безопасности при ведении аварийно-спасательных и неотложных работ, действиям по спасению жизни и оказанию помощи людям при ликвидации чрезвычайных ситуаций природного и техногенного характера;</w:t>
      </w:r>
    </w:p>
    <w:bookmarkEnd w:id="1752"/>
    <w:bookmarkStart w:name="z1869" w:id="1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подготавливает водолазов I-II и III групп специализации водолазных работ, мотористов-рулевых маломерных судов и операторов компрессорных установок для профессиональных аварийно-спасательных служб Министерства;</w:t>
      </w:r>
    </w:p>
    <w:bookmarkEnd w:id="1753"/>
    <w:bookmarkStart w:name="z1870" w:id="1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организовывает курсы по подготовке добровольных спасателей и инструкторов по безопасности на водоемах, и принимает меры по созданию общественных спасательных постов;</w:t>
      </w:r>
    </w:p>
    <w:bookmarkEnd w:id="1754"/>
    <w:bookmarkStart w:name="z1871" w:id="1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участие в обучении населения приемам спасения и оказания помощи, пострадавшим при чрезвычайных ситуациях природного и техногенного характера;</w:t>
      </w:r>
    </w:p>
    <w:bookmarkEnd w:id="1755"/>
    <w:bookmarkStart w:name="z1872" w:id="1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проводит мероприятия по материально-техническому снабжению и по организации оказания медицинской помощи в целях восстановления трудоспособности сотрудников Учреждения;</w:t>
      </w:r>
    </w:p>
    <w:bookmarkEnd w:id="1756"/>
    <w:bookmarkStart w:name="z1873" w:id="1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оказывает необходимую помощь туристам, терпящим бедствие.</w:t>
      </w:r>
    </w:p>
    <w:bookmarkEnd w:id="1757"/>
    <w:bookmarkStart w:name="z1874" w:id="1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Запрещается осуществление Учреждением деятельности, а также совершение сделок, не отвечающих предмету и целям его деятельности, закрепленным в настоящем Уставе.</w:t>
      </w:r>
    </w:p>
    <w:bookmarkEnd w:id="1758"/>
    <w:bookmarkStart w:name="z1875" w:id="1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Сделка, совершенная Учреждением в противоречии с целями деятельности, определенно ограниченными законами Республики Казахстан или учредительными документами, либо с нарушением уставной компетенции руководителя, может быть признана недействительной по иску уполномоченного органа соответствующей отрасли или уполномоченного органа по государственному имуществу, либо прокурора.</w:t>
      </w:r>
    </w:p>
    <w:bookmarkEnd w:id="1759"/>
    <w:bookmarkStart w:name="z1876" w:id="1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4. Управление Учреждением</w:t>
      </w:r>
    </w:p>
    <w:bookmarkEnd w:id="1760"/>
    <w:bookmarkStart w:name="z1877" w:id="1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Общее управление Учреждением осуществляет Министерство.</w:t>
      </w:r>
    </w:p>
    <w:bookmarkEnd w:id="1761"/>
    <w:bookmarkStart w:name="z1878" w:id="1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Министерство в установленном законодательством Республики Казахстан порядке осуществляет следующие функции:</w:t>
      </w:r>
    </w:p>
    <w:bookmarkEnd w:id="1762"/>
    <w:bookmarkStart w:name="z1879" w:id="1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закрепляет за Учреждением имущество;</w:t>
      </w:r>
    </w:p>
    <w:bookmarkEnd w:id="1763"/>
    <w:bookmarkStart w:name="z1880" w:id="1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индивидуальный план финансирования по обязательствам и платежам Учреждения;</w:t>
      </w:r>
    </w:p>
    <w:bookmarkEnd w:id="1764"/>
    <w:bookmarkStart w:name="z1881" w:id="1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контроль за сохранностью имущества Учреждения;</w:t>
      </w:r>
    </w:p>
    <w:bookmarkEnd w:id="1765"/>
    <w:bookmarkStart w:name="z1882" w:id="1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Устав Учреждения, внесение в него изменений и дополнений;</w:t>
      </w:r>
    </w:p>
    <w:bookmarkEnd w:id="1766"/>
    <w:bookmarkStart w:name="z1883" w:id="1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определяет структуру, порядок формирования и срок полномочий органов управления Учреждения, порядок принятия Учреждением решений;</w:t>
      </w:r>
    </w:p>
    <w:bookmarkEnd w:id="1767"/>
    <w:bookmarkStart w:name="z1884" w:id="1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определяет права, обязанности и ответственность руководителя Учреждения, основания для освобождения руководителя и заместителя руководителя Учреждения от занимаемых должностей;</w:t>
      </w:r>
    </w:p>
    <w:bookmarkEnd w:id="1768"/>
    <w:bookmarkStart w:name="z1885" w:id="1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структуру и предельную штатную численность Учреждения;</w:t>
      </w:r>
    </w:p>
    <w:bookmarkEnd w:id="1769"/>
    <w:bookmarkStart w:name="z1886" w:id="1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назначает на должность и освобождает от должности руководителя Учреждения и заместителя (заместителей) руководителя Учреждения;</w:t>
      </w:r>
    </w:p>
    <w:bookmarkEnd w:id="1770"/>
    <w:bookmarkStart w:name="z1887" w:id="1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утверждает годовую финансовую отчетность;</w:t>
      </w:r>
    </w:p>
    <w:bookmarkEnd w:id="1771"/>
    <w:bookmarkStart w:name="z1888" w:id="1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согласовывает с уполномоченным органом по государственному имуществу вопросы изъятия и распределения имущества, числящегося на балансе Учреждения;</w:t>
      </w:r>
    </w:p>
    <w:bookmarkEnd w:id="1772"/>
    <w:bookmarkStart w:name="z1889" w:id="1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функции, установленные законодательством Республики Казахстан.</w:t>
      </w:r>
    </w:p>
    <w:bookmarkEnd w:id="1773"/>
    <w:bookmarkStart w:name="z1890" w:id="1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Учреждения назначается на должность и освобождается от должности Министерством в порядке, установленном законодательством Республики Казахстан.</w:t>
      </w:r>
    </w:p>
    <w:bookmarkEnd w:id="1774"/>
    <w:bookmarkStart w:name="z1891" w:id="1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Учреждения организует и руководит работой государственного учреждения, непосредственно подчиняется начальнику Департамента по чрезвычайным ситуациям Павлодарской области (далее – Департамент) и несет персональную ответственность за выполнение возложенных на Учреждение задач и осуществление им своих функций.</w:t>
      </w:r>
    </w:p>
    <w:bookmarkEnd w:id="1775"/>
    <w:bookmarkStart w:name="z1892" w:id="1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Учреждения действует на принципах единоначалия и самостоятельно решает вопросы деятельности государственного учреждения в соответствии с его компетенцией, определяемой законодательством Республики Казахстан и настоящим уставом.</w:t>
      </w:r>
    </w:p>
    <w:bookmarkEnd w:id="1776"/>
    <w:bookmarkStart w:name="z1893" w:id="1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Действия руководителя Учреждения, направленные на осуществление Учреждением неуставной деятельности, являются нарушением трудовых обязанностей и влекут применение мер дисциплинарной и материальной ответственности.</w:t>
      </w:r>
    </w:p>
    <w:bookmarkEnd w:id="1777"/>
    <w:bookmarkStart w:name="z1894" w:id="1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При осуществлении деятельности Учреждения руководитель Учреждения в установленном законодательством Республики Казахстан порядке:</w:t>
      </w:r>
    </w:p>
    <w:bookmarkEnd w:id="1778"/>
    <w:bookmarkStart w:name="z1895" w:id="1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 доверенности действует от имени Учреждения;</w:t>
      </w:r>
    </w:p>
    <w:bookmarkEnd w:id="1779"/>
    <w:bookmarkStart w:name="z1896" w:id="1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своих полномочий, представляет интересы Учреждения в государственных органах (учреждениях) и иных организациях;</w:t>
      </w:r>
    </w:p>
    <w:bookmarkEnd w:id="1780"/>
    <w:bookmarkStart w:name="z1897" w:id="1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заключает договоры;</w:t>
      </w:r>
    </w:p>
    <w:bookmarkEnd w:id="1781"/>
    <w:bookmarkStart w:name="z1898" w:id="1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выдает доверенности;</w:t>
      </w:r>
    </w:p>
    <w:bookmarkEnd w:id="1782"/>
    <w:bookmarkStart w:name="z1899" w:id="1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планы Учреждения по командировкам, стажировкам, отпускам, обучению сотрудников в казахстанских и зарубежных учебных центрах и иным видам повышения квалификации сотрудников (выезд работников в командировки за пределы Республики Казахстан осуществляется по согласованию с Министром);</w:t>
      </w:r>
    </w:p>
    <w:bookmarkEnd w:id="1783"/>
    <w:bookmarkStart w:name="z1900" w:id="1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открывает банковские счета;</w:t>
      </w:r>
    </w:p>
    <w:bookmarkEnd w:id="1784"/>
    <w:bookmarkStart w:name="z1901" w:id="1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пределах своей компетенции, издает приказы и дает указания, обязательные для всех работников Учреждения; </w:t>
      </w:r>
    </w:p>
    <w:bookmarkEnd w:id="1785"/>
    <w:bookmarkStart w:name="z1902" w:id="1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на работу и увольняет с работы сотрудников Учреждения, кроме сотрудников, назначаемых Министерством;</w:t>
      </w:r>
    </w:p>
    <w:bookmarkEnd w:id="1786"/>
    <w:bookmarkStart w:name="z1903" w:id="1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меры поощрения и налагает дисциплинарные взыскания на сотрудников Учреждения в порядке, установленном законодательством Республики Казахстан;</w:t>
      </w:r>
    </w:p>
    <w:bookmarkEnd w:id="1787"/>
    <w:bookmarkStart w:name="z1904" w:id="1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определяет обязанности и круг полномочий своего заместителя (заместителей) и иных руководящих работников Учреждения;</w:t>
      </w:r>
    </w:p>
    <w:bookmarkEnd w:id="1788"/>
    <w:bookmarkStart w:name="z1905" w:id="1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утверждает положения структурных подразделений Учреждения, должностные инструкции сотрудников Учреждения</w:t>
      </w:r>
    </w:p>
    <w:bookmarkEnd w:id="1789"/>
    <w:bookmarkStart w:name="z1906" w:id="1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общее руководство деятельностью аттестационной комиссии Учреждения;</w:t>
      </w:r>
    </w:p>
    <w:bookmarkEnd w:id="1790"/>
    <w:bookmarkStart w:name="z1907" w:id="1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обеспечивает разработку и представляет на утверждение начальнику Департамента ежегодный план работы Учреждения и оперативный план реагирования на чрезвычайные ситуации природного и техногенного характера;</w:t>
      </w:r>
    </w:p>
    <w:bookmarkEnd w:id="1791"/>
    <w:bookmarkStart w:name="z1908" w:id="1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обеспечивает своевременное представление отчетности в Министерство, согласно установленных форм;</w:t>
      </w:r>
    </w:p>
    <w:bookmarkEnd w:id="1792"/>
    <w:bookmarkStart w:name="z1909" w:id="1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несет персональную ответственность по противодействию коррупции в структурных подразделениях Учреждения и принимает антикоррупционные меры;</w:t>
      </w:r>
    </w:p>
    <w:bookmarkEnd w:id="1793"/>
    <w:bookmarkStart w:name="z1910" w:id="1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вносит предложения в Министерство по награждению особо отличившихся сотрудников Учреждения государственными и ведомственными наградами, а также граждан, отличившихся в аварийно-спасательных и неотложных работах;</w:t>
      </w:r>
    </w:p>
    <w:bookmarkEnd w:id="1794"/>
    <w:bookmarkStart w:name="z1911" w:id="1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обеспечивает своевременное рассмотрение обращений физических и юридических лиц;</w:t>
      </w:r>
    </w:p>
    <w:bookmarkEnd w:id="1795"/>
    <w:bookmarkStart w:name="z1912" w:id="1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организует информационно-аналитическое, организационно-правовое, мобилизационное, материально-техническое и финансовое обеспечение деятельности Учреждения;</w:t>
      </w:r>
    </w:p>
    <w:bookmarkEnd w:id="1796"/>
    <w:bookmarkStart w:name="z1913" w:id="1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организует проведение государственных закупок в пределах своей компетенции;</w:t>
      </w:r>
    </w:p>
    <w:bookmarkEnd w:id="1797"/>
    <w:bookmarkStart w:name="z1914" w:id="1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принимает меры по:</w:t>
      </w:r>
    </w:p>
    <w:bookmarkEnd w:id="1798"/>
    <w:bookmarkStart w:name="z1915" w:id="1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улучшению медицинского обслуживания и медицинской и психологической реабилитации спасателей, принимавших участие в проведении аварийно-спасательных и неотложных работ по ликвидации чрезвычайных ситуаций природного и техногенного характера;</w:t>
      </w:r>
    </w:p>
    <w:bookmarkEnd w:id="1799"/>
    <w:bookmarkStart w:name="z1916" w:id="1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совершенствованию профессионального мастерства и поддержания сил и средств Учреждения в постоянной готовности к выдвижению в зоны чрезвычайных ситуаций и проведению аварийно-спасательных и неотложных работ;</w:t>
      </w:r>
    </w:p>
    <w:bookmarkEnd w:id="1800"/>
    <w:bookmarkStart w:name="z1917" w:id="1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подготовке и обучению сотрудников по оказанию доврачебной медицинской помощи;</w:t>
      </w:r>
    </w:p>
    <w:bookmarkEnd w:id="1801"/>
    <w:bookmarkStart w:name="z1918" w:id="1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созданию собственной учебно – тренировочной базы;</w:t>
      </w:r>
    </w:p>
    <w:bookmarkEnd w:id="1802"/>
    <w:bookmarkStart w:name="z1919" w:id="1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развитию взаимодействия с профессиональными и добровольными, аварийно-спасательными службами и формированиями в Республике Казахстан и за ее пределами;</w:t>
      </w:r>
    </w:p>
    <w:bookmarkEnd w:id="1803"/>
    <w:bookmarkStart w:name="z1920" w:id="1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осуществляет иные функции, возложенные на него законодательством Республики Казахстан, настоящим уставом и уполномоченным органом соответствующей отрасли.</w:t>
      </w:r>
    </w:p>
    <w:bookmarkEnd w:id="1804"/>
    <w:bookmarkStart w:name="z1921" w:id="1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5. Порядок образования имущества Учреждения</w:t>
      </w:r>
    </w:p>
    <w:bookmarkEnd w:id="1805"/>
    <w:bookmarkStart w:name="z1922" w:id="1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Учреждение имеет на праве оперативного управления обособленное имущество. Имущество, закрепленное за Учреждением, приобретенное за счет средств республиканского бюджета, и переданного в установленном порядке из местного бюджета относится к республиканской собственности. </w:t>
      </w:r>
    </w:p>
    <w:bookmarkEnd w:id="1806"/>
    <w:bookmarkStart w:name="z1923" w:id="1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Имущество Учреждения составляют активы юридического лица, стоимость которых отражается на его балансе. Имущество Учреждения формируется за счет:</w:t>
      </w:r>
    </w:p>
    <w:bookmarkEnd w:id="1807"/>
    <w:bookmarkStart w:name="z1924" w:id="1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имущества, переданного ему государством и приобретенного за счет республиканского бюджета;</w:t>
      </w:r>
    </w:p>
    <w:bookmarkEnd w:id="1808"/>
    <w:bookmarkStart w:name="z1925" w:id="1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иных источников, незапрещенных законодательством Республики Казахстан.</w:t>
      </w:r>
    </w:p>
    <w:bookmarkEnd w:id="1809"/>
    <w:bookmarkStart w:name="z1926" w:id="1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смете.</w:t>
      </w:r>
    </w:p>
    <w:bookmarkEnd w:id="1810"/>
    <w:bookmarkStart w:name="z1927" w:id="1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Деятельность Учреждения финансируется из республиканского бюджета.</w:t>
      </w:r>
    </w:p>
    <w:bookmarkEnd w:id="1811"/>
    <w:bookmarkStart w:name="z1928" w:id="1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Учреждение ведет бухгалтерский учет и представляет отчетность в соответствии с законодательством Республики Казахстан.</w:t>
      </w:r>
    </w:p>
    <w:bookmarkEnd w:id="1812"/>
    <w:bookmarkStart w:name="z1929" w:id="1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Проверка и ревизия финансово-хозяйственной деятельности Учреждения осуществляется уполномоченным органом в установленном законодательством Республики Казахстан порядке.</w:t>
      </w:r>
    </w:p>
    <w:bookmarkEnd w:id="1813"/>
    <w:bookmarkStart w:name="z1930" w:id="1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6. Режим работы Учреждения</w:t>
      </w:r>
    </w:p>
    <w:bookmarkEnd w:id="1814"/>
    <w:bookmarkStart w:name="z1931" w:id="1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Режим работы Учреждения устанавливается правилами внутреннего трудового распорядка и не должен противоречить нормам трудового законодательства Республики Казахстан.</w:t>
      </w:r>
    </w:p>
    <w:bookmarkEnd w:id="1815"/>
    <w:bookmarkStart w:name="z1932" w:id="1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7. Порядок внесения изменений и дополнений в Устав</w:t>
      </w:r>
    </w:p>
    <w:bookmarkEnd w:id="1816"/>
    <w:bookmarkStart w:name="z1933" w:id="1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Внесение изменений и дополнений в Устав Учреждения производится по решению Министерства и проходят процедуру государственной регистрации в территориальных органах юстиции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регистрации юридических лиц и учетной регистрации филиалов и представительств".</w:t>
      </w:r>
    </w:p>
    <w:bookmarkEnd w:id="1817"/>
    <w:bookmarkStart w:name="z1934" w:id="1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8. Условия реорганизации и ликвидации Учреждения</w:t>
      </w:r>
    </w:p>
    <w:bookmarkEnd w:id="1818"/>
    <w:bookmarkStart w:name="z1935" w:id="1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Реорганизация и ликвидация Учреждения осуществляется по решению Правительства Республики Казахстан в соответствии с законодательством Республики Казахстан.</w:t>
      </w:r>
    </w:p>
    <w:bookmarkEnd w:id="1819"/>
    <w:bookmarkStart w:name="z1936" w:id="1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</w:t>
      </w:r>
    </w:p>
    <w:bookmarkEnd w:id="1820"/>
    <w:p>
      <w:pPr>
        <w:spacing w:after="0"/>
        <w:ind w:left="0"/>
        <w:jc w:val="both"/>
      </w:pPr>
      <w:bookmarkStart w:name="z1937" w:id="1821"/>
      <w:r>
        <w:rPr>
          <w:rFonts w:ascii="Times New Roman"/>
          <w:b w:val="false"/>
          <w:i w:val="false"/>
          <w:color w:val="000000"/>
          <w:sz w:val="28"/>
        </w:rPr>
        <w:t>
      Приложение 18</w:t>
      </w:r>
    </w:p>
    <w:bookmarkEnd w:id="1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приказу 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чрезвычайным ситуациям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10 октября 2023 года № 551</w:t>
      </w:r>
    </w:p>
    <w:p>
      <w:pPr>
        <w:spacing w:after="0"/>
        <w:ind w:left="0"/>
        <w:jc w:val="both"/>
      </w:pPr>
      <w:bookmarkStart w:name="z1938" w:id="1822"/>
      <w:r>
        <w:rPr>
          <w:rFonts w:ascii="Times New Roman"/>
          <w:b w:val="false"/>
          <w:i w:val="false"/>
          <w:color w:val="000000"/>
          <w:sz w:val="28"/>
        </w:rPr>
        <w:t>
      Приложение 41</w:t>
      </w:r>
    </w:p>
    <w:bookmarkEnd w:id="1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приказу 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чрезвычайным ситуациям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3 ноября 2020 года № 17</w:t>
      </w:r>
    </w:p>
    <w:bookmarkStart w:name="z1939" w:id="1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Устав республиканского государственного учреждения "Оперативно-спасательный отряд Департамента по чрезвычайным ситуациям Северо-Казахстанской области Министерства по чрезвычайным ситуациям Республики Казахстан (город Петропавловск)"</w:t>
      </w:r>
    </w:p>
    <w:bookmarkEnd w:id="1823"/>
    <w:bookmarkStart w:name="z1940" w:id="1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1. Общие положения</w:t>
      </w:r>
    </w:p>
    <w:bookmarkEnd w:id="1824"/>
    <w:bookmarkStart w:name="z1941" w:id="1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"Оперативно-спасательный отряд Департамента по чрезвычайным ситуациям Северо-Казахстанской области Министерства по чрезвычайным ситуациям Республики Казахстан (город Петропавловск) (далее – Учреждение) является некоммерческой организацией, обладающей статусом юридического лица, созданной в организационно-правовой форме государственного учреждения для осуществления функций по предупреждению и ликвидации чрезвычайных ситуаций природного и техногенного характера.</w:t>
      </w:r>
    </w:p>
    <w:bookmarkEnd w:id="1825"/>
    <w:bookmarkStart w:name="z1942" w:id="1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Вид государственного учреждения: республиканский. </w:t>
      </w:r>
    </w:p>
    <w:bookmarkEnd w:id="1826"/>
    <w:bookmarkStart w:name="z1943" w:id="1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Учреждение создано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августа 2023 года № 727 "О некоторых вопросах Министерства по чрезвычайным ситуациям Республики Казахстан".</w:t>
      </w:r>
    </w:p>
    <w:bookmarkEnd w:id="1827"/>
    <w:bookmarkStart w:name="z1944" w:id="1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Учредителем Учреждения является государство в лице Правительства Республики Казахстан.</w:t>
      </w:r>
    </w:p>
    <w:bookmarkEnd w:id="1828"/>
    <w:bookmarkStart w:name="z1945" w:id="1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Уполномоченным органом соответствующей отрасли, а также органом, осуществляющим по отношению к нему функции субъекта права в отношении имущества Учреждения, является Министерство по чрезвычайным ситуациям Республики Казахстан (далее - Министерство).</w:t>
      </w:r>
    </w:p>
    <w:bookmarkEnd w:id="1829"/>
    <w:bookmarkStart w:name="z1946" w:id="1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Наименование Учреждения: Республиканское государственное учреждение "Оперативно-спасательный отряд Департамента по чрезвычайным ситуациям Северо-Казахстанской области Министерства по чрезвычайным ситуациям Республики Казахстан (город Петропавловск)".</w:t>
      </w:r>
    </w:p>
    <w:bookmarkEnd w:id="1830"/>
    <w:bookmarkStart w:name="z1947" w:id="1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Место нахождения Учреждения: индекс 150711, Республика Казахстан, Северо-Казахстанская область, Кызылжарский район, село Тепличное, улица Нурлы Жол, 60 "А".</w:t>
      </w:r>
    </w:p>
    <w:bookmarkEnd w:id="1831"/>
    <w:bookmarkStart w:name="z1948" w:id="1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2. Юридический статус Учреждения</w:t>
      </w:r>
    </w:p>
    <w:bookmarkEnd w:id="1832"/>
    <w:bookmarkStart w:name="z1949" w:id="1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Учреждение имеет самостоятельный баланс, счета в банках в соответствии с законодательством Республики Казахстан, бланки, печати с изображением Государственного Герба Республики Казахстан и наименованием государственного учреждения.</w:t>
      </w:r>
    </w:p>
    <w:bookmarkEnd w:id="1833"/>
    <w:bookmarkStart w:name="z1950" w:id="1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Учреждение не может создавать, а также выступать учредителем (участником) другого юридического лица, за исключением случаев, предусмотренных законами Республики Казахстан.</w:t>
      </w:r>
    </w:p>
    <w:bookmarkEnd w:id="1834"/>
    <w:bookmarkStart w:name="z1951" w:id="1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Учреждение отвечает по своим обязательствам, находящимся в его распоряжении деньгами. При недостаточности у Учреждения денег субсидиарную ответственность по его обязательствам несет Республика Казахстан.</w:t>
      </w:r>
    </w:p>
    <w:bookmarkEnd w:id="1835"/>
    <w:bookmarkStart w:name="z1952" w:id="1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Гражданско-правовые сделки Учреждения вступают в силу после их обязательной регистрации в территориальных подразделениях казначейства Министерства финансов Республики Казахстан.</w:t>
      </w:r>
    </w:p>
    <w:bookmarkEnd w:id="1836"/>
    <w:bookmarkStart w:name="z1953" w:id="1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3. Предмет и цели деятельности Учреждения</w:t>
      </w:r>
    </w:p>
    <w:bookmarkEnd w:id="1837"/>
    <w:bookmarkStart w:name="z1954" w:id="1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Предметом деятельности Учреждения является предупреждение и ликвидация чрезвычайных ситуаций природного и техногенного характера.</w:t>
      </w:r>
    </w:p>
    <w:bookmarkEnd w:id="1838"/>
    <w:bookmarkStart w:name="z1955" w:id="1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Целью деятельности Учреждения является организация и проведение аварийно-спасательных и неотложных работ, в том числе особой сложности и повышенной опасности.</w:t>
      </w:r>
    </w:p>
    <w:bookmarkEnd w:id="1839"/>
    <w:bookmarkStart w:name="z1956" w:id="1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достижения цели Учреждение осуществляет следующие виды деятельности:</w:t>
      </w:r>
    </w:p>
    <w:bookmarkEnd w:id="1840"/>
    <w:bookmarkStart w:name="z1957" w:id="1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проводит аварийно-спасательные и неотложные работы, поисковые, водно-спасательные и водолазно-поисковые работы;</w:t>
      </w:r>
    </w:p>
    <w:bookmarkEnd w:id="1841"/>
    <w:bookmarkStart w:name="z1958" w:id="1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участвует в ликвидациях чрезвычайных ситуаций на территории Республики Казахстан по решению руководства Министерства и по решению Правительства Республики Казахстан за ее пределами;</w:t>
      </w:r>
    </w:p>
    <w:bookmarkEnd w:id="1842"/>
    <w:bookmarkStart w:name="z1959" w:id="1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совместно с местным исполнительным органом, заинтересованными учреждениями, организациями и предприятиями участвует в реализации планов по обеспечению безопасности населения, в том числе на водоемах;</w:t>
      </w:r>
    </w:p>
    <w:bookmarkEnd w:id="1843"/>
    <w:bookmarkStart w:name="z1960" w:id="1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участвует в профилактической и разъяснительной работе, среди населения направленной на предупреждение чрезвычайных ситуаций природного и техногенного характера, в том числе на водоемах;</w:t>
      </w:r>
    </w:p>
    <w:bookmarkEnd w:id="1844"/>
    <w:bookmarkStart w:name="z1961" w:id="1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оказывает доврачебную медицинскую помощь пострадавшим при чрезвычайных ситуациях природного и техногенного характера;</w:t>
      </w:r>
    </w:p>
    <w:bookmarkEnd w:id="1845"/>
    <w:bookmarkStart w:name="z1962" w:id="1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поддерживает силы и средства Учреждения в постоянной готовности к выдвижению в зоны возникновения чрезвычайных ситуаций и проведению аварийно-спасательных и неотложных работ;</w:t>
      </w:r>
    </w:p>
    <w:bookmarkEnd w:id="1846"/>
    <w:bookmarkStart w:name="z1963" w:id="1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проводит постоянную систематическую специальную подготовку и обучение личного состава технике безопасности при ведении аварийно-спасательных и неотложных работ, действиям по спасению жизни и оказанию помощи людям при ликвидации чрезвычайных ситуаций природного и техногенного характера;</w:t>
      </w:r>
    </w:p>
    <w:bookmarkEnd w:id="1847"/>
    <w:bookmarkStart w:name="z1964" w:id="1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подготавливает водолазов I-II и III групп специализации водолазных работ, мотористов-рулевых маломерных судов и операторов компрессорных установок для профессиональных аварийно-спасательных служб Министерства;</w:t>
      </w:r>
    </w:p>
    <w:bookmarkEnd w:id="1848"/>
    <w:bookmarkStart w:name="z1965" w:id="1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организовывает курсы по подготовке добровольных спасателей и инструкторов по безопасности на водоемах, и принимает меры по созданию общественных спасательных постов;</w:t>
      </w:r>
    </w:p>
    <w:bookmarkEnd w:id="1849"/>
    <w:bookmarkStart w:name="z1966" w:id="1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участие в обучении населения приемам спасения и оказания помощи, пострадавшим при чрезвычайных ситуациях природного и техногенного характера;</w:t>
      </w:r>
    </w:p>
    <w:bookmarkEnd w:id="1850"/>
    <w:bookmarkStart w:name="z1967" w:id="1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проводит мероприятия по материально-техническому снабжению и по организации оказания медицинской помощи в целях восстановления трудоспособности сотрудников Учреждения;</w:t>
      </w:r>
    </w:p>
    <w:bookmarkEnd w:id="1851"/>
    <w:bookmarkStart w:name="z1968" w:id="1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оказывает необходимую помощь туристам, терпящим бедствие.</w:t>
      </w:r>
    </w:p>
    <w:bookmarkEnd w:id="1852"/>
    <w:bookmarkStart w:name="z1969" w:id="1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Запрещается осуществление Учреждением деятельности, а также совершение сделок, не отвечающих предмету и целям его деятельности, закрепленным в настоящем Уставе.</w:t>
      </w:r>
    </w:p>
    <w:bookmarkEnd w:id="1853"/>
    <w:bookmarkStart w:name="z1970" w:id="1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Сделка, совершенная Учреждением в противоречии с целями деятельности, определенно ограниченными законами Республики Казахстан или учредительными документами, либо с нарушением уставной компетенции руководителя, может быть признана недействительной по иску уполномоченного органа соответствующей отрасли или уполномоченного органа по государственному имуществу, либо прокурора.</w:t>
      </w:r>
    </w:p>
    <w:bookmarkEnd w:id="1854"/>
    <w:bookmarkStart w:name="z1971" w:id="1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4. Управление Учреждением</w:t>
      </w:r>
    </w:p>
    <w:bookmarkEnd w:id="1855"/>
    <w:bookmarkStart w:name="z1972" w:id="1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Общее управление Учреждением осуществляет Министерство.</w:t>
      </w:r>
    </w:p>
    <w:bookmarkEnd w:id="1856"/>
    <w:bookmarkStart w:name="z1973" w:id="1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Министерство в установленном законодательством Республики Казахстан порядке осуществляет следующие функции:</w:t>
      </w:r>
    </w:p>
    <w:bookmarkEnd w:id="1857"/>
    <w:bookmarkStart w:name="z1974" w:id="1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закрепляет за Учреждением имущество;</w:t>
      </w:r>
    </w:p>
    <w:bookmarkEnd w:id="1858"/>
    <w:bookmarkStart w:name="z1975" w:id="1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индивидуальный план финансирования по обязательствам и платежам Учреждения;</w:t>
      </w:r>
    </w:p>
    <w:bookmarkEnd w:id="1859"/>
    <w:bookmarkStart w:name="z1976" w:id="1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контроль за сохранностью имущества Учреждения;</w:t>
      </w:r>
    </w:p>
    <w:bookmarkEnd w:id="1860"/>
    <w:bookmarkStart w:name="z1977" w:id="1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Устав Учреждения, внесение в него изменений и дополнений;</w:t>
      </w:r>
    </w:p>
    <w:bookmarkEnd w:id="1861"/>
    <w:bookmarkStart w:name="z1978" w:id="1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определяет структуру, порядок формирования и срок полномочий органов управления Учреждения, порядок принятия Учреждением решений;</w:t>
      </w:r>
    </w:p>
    <w:bookmarkEnd w:id="1862"/>
    <w:bookmarkStart w:name="z1979" w:id="1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определяет права, обязанности и ответственность руководителя Учреждения, основания для освобождения руководителя и заместителя руководителя Учреждения от занимаемых должностей;</w:t>
      </w:r>
    </w:p>
    <w:bookmarkEnd w:id="1863"/>
    <w:bookmarkStart w:name="z1980" w:id="1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структуру и предельную штатную численность Учреждения;</w:t>
      </w:r>
    </w:p>
    <w:bookmarkEnd w:id="1864"/>
    <w:bookmarkStart w:name="z1981" w:id="1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назначает на должность и освобождает от должности руководителя Учреждения и заместителя (заместителей) руководителя Учреждения;</w:t>
      </w:r>
    </w:p>
    <w:bookmarkEnd w:id="1865"/>
    <w:bookmarkStart w:name="z1982" w:id="1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утверждает годовую финансовую отчетность;</w:t>
      </w:r>
    </w:p>
    <w:bookmarkEnd w:id="1866"/>
    <w:bookmarkStart w:name="z1983" w:id="1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согласовывает с уполномоченным органом по государственному имуществу вопросы изъятия и распределения имущества, числящегося на балансе Учреждения;</w:t>
      </w:r>
    </w:p>
    <w:bookmarkEnd w:id="1867"/>
    <w:bookmarkStart w:name="z1984" w:id="1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функции, установленные законодательством Республики Казахстан.</w:t>
      </w:r>
    </w:p>
    <w:bookmarkEnd w:id="1868"/>
    <w:bookmarkStart w:name="z1985" w:id="1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Учреждения назначается на должность и освобождается от должности Министерством в порядке, установленном законодательством Республики Казахстан.</w:t>
      </w:r>
    </w:p>
    <w:bookmarkEnd w:id="1869"/>
    <w:bookmarkStart w:name="z1986" w:id="1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Учреждения организует и руководит работой государственного учреждения, непосредственно подчиняется начальнику Департамента по чрезвычайным ситуациям Северо-Казахстанской области (далее – Департамент) и несет персональную ответственность за выполнение возложенных на Учреждение задач и осуществление им своих функций.</w:t>
      </w:r>
    </w:p>
    <w:bookmarkEnd w:id="1870"/>
    <w:bookmarkStart w:name="z1987" w:id="1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Учреждения действует на принципах единоначалия и самостоятельно решает вопросы деятельности государственного учреждения в соответствии с его компетенцией, определяемой законодательством Республики Казахстан и настоящим уставом.</w:t>
      </w:r>
    </w:p>
    <w:bookmarkEnd w:id="1871"/>
    <w:bookmarkStart w:name="z1988" w:id="1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Действия руководителя Учреждения, направленные на осуществление Учреждением неуставной деятельности, являются нарушением трудовых обязанностей и влекут применение мер дисциплинарной и материальной ответственности.</w:t>
      </w:r>
    </w:p>
    <w:bookmarkEnd w:id="1872"/>
    <w:bookmarkStart w:name="z1989" w:id="1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При осуществлении деятельности Учреждения руководитель Учреждения в установленном законодательством Республики Казахстан порядке:</w:t>
      </w:r>
    </w:p>
    <w:bookmarkEnd w:id="1873"/>
    <w:bookmarkStart w:name="z1990" w:id="1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 доверенности действует от имени Учреждения;</w:t>
      </w:r>
    </w:p>
    <w:bookmarkEnd w:id="1874"/>
    <w:bookmarkStart w:name="z1991" w:id="1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своих полномочий, представляет интересы Учреждения в государственных органах (учреждениях) и иных организациях;</w:t>
      </w:r>
    </w:p>
    <w:bookmarkEnd w:id="1875"/>
    <w:bookmarkStart w:name="z1992" w:id="1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заключает договоры;</w:t>
      </w:r>
    </w:p>
    <w:bookmarkEnd w:id="1876"/>
    <w:bookmarkStart w:name="z1993" w:id="1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выдает доверенности;</w:t>
      </w:r>
    </w:p>
    <w:bookmarkEnd w:id="1877"/>
    <w:bookmarkStart w:name="z1994" w:id="1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планы Учреждения по командировкам, стажировкам, отпускам, обучению сотрудников в казахстанских и зарубежных учебных центрах и иным видам повышения квалификации сотрудников (выезд работников в командировки за пределы Республики Казахстан осуществляется по согласованию с Министром);</w:t>
      </w:r>
    </w:p>
    <w:bookmarkEnd w:id="1878"/>
    <w:bookmarkStart w:name="z1995" w:id="1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открывает банковские счета;</w:t>
      </w:r>
    </w:p>
    <w:bookmarkEnd w:id="1879"/>
    <w:bookmarkStart w:name="z1996" w:id="1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пределах своей компетенции, издает приказы и дает указания, обязательные для всех работников Учреждения; </w:t>
      </w:r>
    </w:p>
    <w:bookmarkEnd w:id="1880"/>
    <w:bookmarkStart w:name="z1997" w:id="1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на работу и увольняет с работы сотрудников Учреждения, кроме сотрудников, назначаемых Министерством;</w:t>
      </w:r>
    </w:p>
    <w:bookmarkEnd w:id="1881"/>
    <w:bookmarkStart w:name="z1998" w:id="1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меры поощрения и налагает дисциплинарные взыскания на сотрудников Учреждения в порядке, установленном законодательством Республики Казахстан;</w:t>
      </w:r>
    </w:p>
    <w:bookmarkEnd w:id="1882"/>
    <w:bookmarkStart w:name="z1999" w:id="1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определяет обязанности и круг полномочий своего заместителя (заместителей) и иных руководящих работников Учреждения;</w:t>
      </w:r>
    </w:p>
    <w:bookmarkEnd w:id="1883"/>
    <w:bookmarkStart w:name="z2000" w:id="1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утверждает положения структурных подразделений Учреждения, должностные инструкции сотрудников Учреждения</w:t>
      </w:r>
    </w:p>
    <w:bookmarkEnd w:id="1884"/>
    <w:bookmarkStart w:name="z2001" w:id="1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общее руководство деятельностью аттестационной комиссии Учреждения;</w:t>
      </w:r>
    </w:p>
    <w:bookmarkEnd w:id="1885"/>
    <w:bookmarkStart w:name="z2002" w:id="1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обеспечивает разработку и представляет на утверждение начальнику Департамента ежегодный план работы Учреждения и оперативный план реагирования на чрезвычайные ситуации природного и техногенного характера;</w:t>
      </w:r>
    </w:p>
    <w:bookmarkEnd w:id="1886"/>
    <w:bookmarkStart w:name="z2003" w:id="1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обеспечивает своевременное представление отчетности в Министерство, согласно установленных форм;</w:t>
      </w:r>
    </w:p>
    <w:bookmarkEnd w:id="1887"/>
    <w:bookmarkStart w:name="z2004" w:id="1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несет персональную ответственность по противодействию коррупции в структурных подразделениях Учреждения и принимает антикоррупционные меры;</w:t>
      </w:r>
    </w:p>
    <w:bookmarkEnd w:id="1888"/>
    <w:bookmarkStart w:name="z2005" w:id="1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вносит предложения в Министерство по награждению особо отличившихся сотрудников Учреждения государственными и ведомственными наградами, а также граждан, отличившихся в аварийно-спасательных и неотложных работах;</w:t>
      </w:r>
    </w:p>
    <w:bookmarkEnd w:id="1889"/>
    <w:bookmarkStart w:name="z2006" w:id="1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обеспечивает своевременное рассмотрение обращений физических и юридических лиц;</w:t>
      </w:r>
    </w:p>
    <w:bookmarkEnd w:id="1890"/>
    <w:bookmarkStart w:name="z2007" w:id="1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организует информационно-аналитическое, организационно-правовое, мобилизационное, материально-техническое и финансовое обеспечение деятельности Учреждения;</w:t>
      </w:r>
    </w:p>
    <w:bookmarkEnd w:id="1891"/>
    <w:bookmarkStart w:name="z2008" w:id="1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организует проведение государственных закупок в пределах своей компетенции;</w:t>
      </w:r>
    </w:p>
    <w:bookmarkEnd w:id="1892"/>
    <w:bookmarkStart w:name="z2009" w:id="1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принимает меры по:</w:t>
      </w:r>
    </w:p>
    <w:bookmarkEnd w:id="1893"/>
    <w:bookmarkStart w:name="z2010" w:id="1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улучшению медицинского обслуживания и медицинской и психологической реабилитации спасателей, принимавших участие в проведении аварийно-спасательных и неотложных работ по ликвидации чрезвычайных ситуаций природного и техногенного характера;</w:t>
      </w:r>
    </w:p>
    <w:bookmarkEnd w:id="1894"/>
    <w:bookmarkStart w:name="z2011" w:id="1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совершенствованию профессионального мастерства и поддержания сил и средств Учреждения в постоянной готовности к выдвижению в зоны чрезвычайных ситуаций и проведению аварийно-спасательных и неотложных работ;</w:t>
      </w:r>
    </w:p>
    <w:bookmarkEnd w:id="1895"/>
    <w:bookmarkStart w:name="z2012" w:id="1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подготовке и обучению сотрудников по оказанию доврачебной медицинской помощи;</w:t>
      </w:r>
    </w:p>
    <w:bookmarkEnd w:id="1896"/>
    <w:bookmarkStart w:name="z2013" w:id="1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созданию собственной учебно – тренировочной базы;</w:t>
      </w:r>
    </w:p>
    <w:bookmarkEnd w:id="1897"/>
    <w:bookmarkStart w:name="z2014" w:id="1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развитию взаимодействия с профессиональными и добровольными, аварийно-спасательными службами и формированиями в Республике Казахстан и за ее пределами;</w:t>
      </w:r>
    </w:p>
    <w:bookmarkEnd w:id="1898"/>
    <w:bookmarkStart w:name="z2015" w:id="1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осуществляет иные функции, возложенные на него законодательством Республики Казахстан, настоящим уставом и уполномоченным органом соответствующей отрасли.</w:t>
      </w:r>
    </w:p>
    <w:bookmarkEnd w:id="1899"/>
    <w:bookmarkStart w:name="z2016" w:id="1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5. Порядок образования имущества Учреждения</w:t>
      </w:r>
    </w:p>
    <w:bookmarkEnd w:id="1900"/>
    <w:bookmarkStart w:name="z2017" w:id="1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Учреждение имеет на праве оперативного управления обособленное имущество. Имущество, закрепленное за Учреждением, приобретенное за счет средств республиканского бюджета, и переданного в установленном порядке из местного бюджета относится к республиканской собственности. </w:t>
      </w:r>
    </w:p>
    <w:bookmarkEnd w:id="1901"/>
    <w:bookmarkStart w:name="z2018" w:id="1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Имущество Учреждения составляют активы юридического лица, стоимость которых отражается на его балансе. Имущество Учреждения формируется за счет:</w:t>
      </w:r>
    </w:p>
    <w:bookmarkEnd w:id="1902"/>
    <w:bookmarkStart w:name="z2019" w:id="1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имущества, переданного ему государством и приобретенного за счет республиканского бюджета;</w:t>
      </w:r>
    </w:p>
    <w:bookmarkEnd w:id="1903"/>
    <w:bookmarkStart w:name="z2020" w:id="1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иных источников, незапрещенных законодательством Республики Казахстан.</w:t>
      </w:r>
    </w:p>
    <w:bookmarkEnd w:id="1904"/>
    <w:bookmarkStart w:name="z2021" w:id="1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смете.</w:t>
      </w:r>
    </w:p>
    <w:bookmarkEnd w:id="1905"/>
    <w:bookmarkStart w:name="z2022" w:id="1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Деятельность Учреждения финансируется из республиканского бюджета.</w:t>
      </w:r>
    </w:p>
    <w:bookmarkEnd w:id="1906"/>
    <w:bookmarkStart w:name="z2023" w:id="1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Учреждение ведет бухгалтерский учет и представляет отчетность в соответствии с законодательством Республики Казахстан.</w:t>
      </w:r>
    </w:p>
    <w:bookmarkEnd w:id="1907"/>
    <w:bookmarkStart w:name="z2024" w:id="1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Проверка и ревизия финансово-хозяйственной деятельности Учреждения осуществляется уполномоченным органом в установленном законодательством Республики Казахстан порядке.</w:t>
      </w:r>
    </w:p>
    <w:bookmarkEnd w:id="1908"/>
    <w:bookmarkStart w:name="z2025" w:id="1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6. Режим работы Учреждения</w:t>
      </w:r>
    </w:p>
    <w:bookmarkEnd w:id="1909"/>
    <w:bookmarkStart w:name="z2026" w:id="1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Режим работы Учреждения устанавливается правилами внутреннего трудового распорядка и не должен противоречить нормам трудового законодательства Республики Казахстан.</w:t>
      </w:r>
    </w:p>
    <w:bookmarkEnd w:id="1910"/>
    <w:bookmarkStart w:name="z2027" w:id="1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7. Порядок внесения изменений и дополнений в Устав</w:t>
      </w:r>
    </w:p>
    <w:bookmarkEnd w:id="1911"/>
    <w:bookmarkStart w:name="z2028" w:id="1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Внесение изменений и дополнений в Устав Учреждения производится по решению Министерства и проходят процедуру государственной регистрации в территориальных органах юстиции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регистрации юридических лиц и учетной регистрации филиалов и представительств".</w:t>
      </w:r>
    </w:p>
    <w:bookmarkEnd w:id="1912"/>
    <w:bookmarkStart w:name="z2029" w:id="1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8. Условия реорганизации и ликвидации Учреждения</w:t>
      </w:r>
    </w:p>
    <w:bookmarkEnd w:id="1913"/>
    <w:bookmarkStart w:name="z2030" w:id="1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Реорганизация и ликвидация Учреждения осуществляется по решению Правительства Республики Казахстан в соответствии с законодательством Республики Казахстан.</w:t>
      </w:r>
    </w:p>
    <w:bookmarkEnd w:id="1914"/>
    <w:bookmarkStart w:name="z2031" w:id="1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</w:t>
      </w:r>
    </w:p>
    <w:bookmarkEnd w:id="1915"/>
    <w:p>
      <w:pPr>
        <w:spacing w:after="0"/>
        <w:ind w:left="0"/>
        <w:jc w:val="both"/>
      </w:pPr>
      <w:bookmarkStart w:name="z2032" w:id="1916"/>
      <w:r>
        <w:rPr>
          <w:rFonts w:ascii="Times New Roman"/>
          <w:b w:val="false"/>
          <w:i w:val="false"/>
          <w:color w:val="000000"/>
          <w:sz w:val="28"/>
        </w:rPr>
        <w:t>
      Приложение 19</w:t>
      </w:r>
    </w:p>
    <w:bookmarkEnd w:id="1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приказу 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чрезвычайным ситуациям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10 октября 2023 года № 551</w:t>
      </w:r>
    </w:p>
    <w:p>
      <w:pPr>
        <w:spacing w:after="0"/>
        <w:ind w:left="0"/>
        <w:jc w:val="both"/>
      </w:pPr>
      <w:bookmarkStart w:name="z2033" w:id="1917"/>
      <w:r>
        <w:rPr>
          <w:rFonts w:ascii="Times New Roman"/>
          <w:b w:val="false"/>
          <w:i w:val="false"/>
          <w:color w:val="000000"/>
          <w:sz w:val="28"/>
        </w:rPr>
        <w:t>
      Приложение 42</w:t>
      </w:r>
    </w:p>
    <w:bookmarkEnd w:id="1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приказу 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чрезвычайным ситуациям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3 ноября 2020 года № 17</w:t>
      </w:r>
    </w:p>
    <w:bookmarkStart w:name="z2034" w:id="1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Устав республиканского государственного учреждения "Оперативно-спасательный отряд Департамента по чрезвычайным ситуациям Туркестанской области Министерства по чрезвычайным ситуациям Республики Казахстан (город Туркестан)"</w:t>
      </w:r>
    </w:p>
    <w:bookmarkEnd w:id="1918"/>
    <w:bookmarkStart w:name="z2035" w:id="1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1. Общие положения</w:t>
      </w:r>
    </w:p>
    <w:bookmarkEnd w:id="1919"/>
    <w:bookmarkStart w:name="z2036" w:id="1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"Оперативно-спасательный отряд Департамента по чрезвычайным ситуациям Туркестанской области Министерства по чрезвычайным ситуациям Республики Казахстан (город Туркестан) (далее – Учреждение) является некоммерческой организацией, обладающей статусом юридического лица, созданной в организационно-правовой форме государственного учреждения для осуществления функций по предупреждению и ликвидации чрезвычайных ситуаций природного и техногенного характера.</w:t>
      </w:r>
    </w:p>
    <w:bookmarkEnd w:id="1920"/>
    <w:bookmarkStart w:name="z2037" w:id="1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Вид государственного учреждения: республиканский. </w:t>
      </w:r>
    </w:p>
    <w:bookmarkEnd w:id="1921"/>
    <w:bookmarkStart w:name="z2038" w:id="1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Учреждение создано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августа 2023 года № 727 "О некоторых вопросах Министерства по чрезвычайным ситуациям Республики Казахстан".</w:t>
      </w:r>
    </w:p>
    <w:bookmarkEnd w:id="1922"/>
    <w:bookmarkStart w:name="z2039" w:id="1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Учредителем Учреждения является государство в лице Правительства Республики Казахстан.</w:t>
      </w:r>
    </w:p>
    <w:bookmarkEnd w:id="1923"/>
    <w:bookmarkStart w:name="z2040" w:id="1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Уполномоченным органом соответствующей отрасли, а также органом, осуществляющим по отношению к нему функции субъекта права в отношении имущества Учреждения, является Министерство по чрезвычайным ситуациям Республики Казахстан (далее - Министерство).</w:t>
      </w:r>
    </w:p>
    <w:bookmarkEnd w:id="1924"/>
    <w:bookmarkStart w:name="z2041" w:id="1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Наименование Учреждения: Республиканское государственное учреждение "Оперативно-спасательный отряд Департамента по чрезвычайным ситуациям Туркестанской области Министерства по чрезвычайным ситуациям Республики Казахстан (город Туркестан)".</w:t>
      </w:r>
    </w:p>
    <w:bookmarkEnd w:id="1925"/>
    <w:bookmarkStart w:name="z2042" w:id="1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Место нахождения Учреждения: индекс 161200, Республика Казахстан, Туркестанская область, город Туркестан, микрорайон "Жаңа қала", улица 13, строения 23.</w:t>
      </w:r>
    </w:p>
    <w:bookmarkEnd w:id="1926"/>
    <w:bookmarkStart w:name="z2043" w:id="1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2. Юридический статус Учреждения</w:t>
      </w:r>
    </w:p>
    <w:bookmarkEnd w:id="1927"/>
    <w:bookmarkStart w:name="z2044" w:id="1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Учреждение имеет самостоятельный баланс, счета в банках в соответствии с законодательством Республики Казахстан, бланки, печати с изображением Государственного Герба Республики Казахстан и наименованием государственного учреждения.</w:t>
      </w:r>
    </w:p>
    <w:bookmarkEnd w:id="1928"/>
    <w:bookmarkStart w:name="z2045" w:id="1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Учреждение не может создавать, а также выступать учредителем (участником) другого юридического лица, за исключением случаев, предусмотренных законами Республики Казахстан.</w:t>
      </w:r>
    </w:p>
    <w:bookmarkEnd w:id="1929"/>
    <w:bookmarkStart w:name="z2046" w:id="1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Учреждение отвечает по своим обязательствам, находящимся в его распоряжении деньгами. При недостаточности у Учреждения денег субсидиарную ответственность по его обязательствам несет Республика Казахстан.</w:t>
      </w:r>
    </w:p>
    <w:bookmarkEnd w:id="1930"/>
    <w:bookmarkStart w:name="z2047" w:id="1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Гражданско-правовые сделки Учреждения вступают в силу после их обязательной регистрации в территориальных подразделениях казначейства Министерства финансов Республики Казахстан.</w:t>
      </w:r>
    </w:p>
    <w:bookmarkEnd w:id="1931"/>
    <w:bookmarkStart w:name="z2048" w:id="1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3. Предмет и цели деятельности Учреждения</w:t>
      </w:r>
    </w:p>
    <w:bookmarkEnd w:id="1932"/>
    <w:bookmarkStart w:name="z2049" w:id="1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Предметом деятельности Учреждения является предупреждение и ликвидация чрезвычайных ситуаций природного и техногенного характера.</w:t>
      </w:r>
    </w:p>
    <w:bookmarkEnd w:id="1933"/>
    <w:bookmarkStart w:name="z2050" w:id="1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Целью деятельности Учреждения является организация и проведение аварийно-спасательных и неотложных работ, в том числе особой сложности и повышенной опасности.</w:t>
      </w:r>
    </w:p>
    <w:bookmarkEnd w:id="1934"/>
    <w:bookmarkStart w:name="z2051" w:id="1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достижения цели Учреждение осуществляет следующие виды деятельности:</w:t>
      </w:r>
    </w:p>
    <w:bookmarkEnd w:id="1935"/>
    <w:bookmarkStart w:name="z2052" w:id="1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проводит аварийно-спасательные и неотложные работы, поисковые, водно-спасательные и водолазно-поисковые работы;</w:t>
      </w:r>
    </w:p>
    <w:bookmarkEnd w:id="1936"/>
    <w:bookmarkStart w:name="z2053" w:id="1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участвует в ликвидациях чрезвычайных ситуаций на территории Республики Казахстан по решению руководства Министерства и по решению Правительства Республики Казахстан за ее пределами;</w:t>
      </w:r>
    </w:p>
    <w:bookmarkEnd w:id="1937"/>
    <w:bookmarkStart w:name="z2054" w:id="1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совместно с местным исполнительным органом, заинтересованными учреждениями, организациями и предприятиями участвует в реализации планов по обеспечению безопасности населения, в том числе на водоемах;</w:t>
      </w:r>
    </w:p>
    <w:bookmarkEnd w:id="1938"/>
    <w:bookmarkStart w:name="z2055" w:id="1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участвует в профилактической и разъяснительной работе, среди населения направленной на предупреждение чрезвычайных ситуаций природного и техногенного характера, в том числе на водоемах;</w:t>
      </w:r>
    </w:p>
    <w:bookmarkEnd w:id="1939"/>
    <w:bookmarkStart w:name="z2056" w:id="1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оказывает доврачебную медицинскую помощь пострадавшим при чрезвычайных ситуациях природного и техногенного характера;</w:t>
      </w:r>
    </w:p>
    <w:bookmarkEnd w:id="1940"/>
    <w:bookmarkStart w:name="z2057" w:id="1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поддерживает силы и средства Учреждения в постоянной готовности к выдвижению в зоны возникновения чрезвычайных ситуаций и проведению аварийно-спасательных и неотложных работ;</w:t>
      </w:r>
    </w:p>
    <w:bookmarkEnd w:id="1941"/>
    <w:bookmarkStart w:name="z2058" w:id="1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проводит постоянную систематическую специальную подготовку и обучение личного состава технике безопасности при ведении аварийно-спасательных и неотложных работ, действиям по спасению жизни и оказанию помощи людям при ликвидации чрезвычайных ситуаций природного и техногенного характера;</w:t>
      </w:r>
    </w:p>
    <w:bookmarkEnd w:id="1942"/>
    <w:bookmarkStart w:name="z2059" w:id="1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подготавливает водолазов I-II и III групп специализации водолазных работ, мотористов-рулевых маломерных судов и операторов компрессорных установок для профессиональных аварийно-спасательных служб Министерства;</w:t>
      </w:r>
    </w:p>
    <w:bookmarkEnd w:id="1943"/>
    <w:bookmarkStart w:name="z2060" w:id="1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организовывает курсы по подготовке добровольных спасателей и инструкторов по безопасности на водоемах, и принимает меры по созданию общественных спасательных постов;</w:t>
      </w:r>
    </w:p>
    <w:bookmarkEnd w:id="1944"/>
    <w:bookmarkStart w:name="z2061" w:id="1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участие в обучении населения приемам спасения и оказания помощи, пострадавшим при чрезвычайных ситуациях природного и техногенного характера;</w:t>
      </w:r>
    </w:p>
    <w:bookmarkEnd w:id="1945"/>
    <w:bookmarkStart w:name="z2062" w:id="1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проводит мероприятия по материально-техническому снабжению и по организации оказания медицинской помощи в целях восстановления трудоспособности сотрудников Учреждения;</w:t>
      </w:r>
    </w:p>
    <w:bookmarkEnd w:id="1946"/>
    <w:bookmarkStart w:name="z2063" w:id="1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оказывает необходимую помощь туристам, терпящим бедствие.</w:t>
      </w:r>
    </w:p>
    <w:bookmarkEnd w:id="1947"/>
    <w:bookmarkStart w:name="z2064" w:id="1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Запрещается осуществление Учреждением деятельности, а также совершение сделок, не отвечающих предмету и целям его деятельности, закрепленным в настоящем Уставе.</w:t>
      </w:r>
    </w:p>
    <w:bookmarkEnd w:id="1948"/>
    <w:bookmarkStart w:name="z2065" w:id="1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Сделка, совершенная Учреждением в противоречии с целями деятельности, определенно ограниченными законами Республики Казахстан или учредительными документами, либо с нарушением уставной компетенции руководителя, может быть признана недействительной по иску уполномоченного органа соответствующей отрасли или уполномоченного органа по государственному имуществу, либо прокурора.</w:t>
      </w:r>
    </w:p>
    <w:bookmarkEnd w:id="1949"/>
    <w:bookmarkStart w:name="z2066" w:id="1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4. Управление Учреждением</w:t>
      </w:r>
    </w:p>
    <w:bookmarkEnd w:id="1950"/>
    <w:bookmarkStart w:name="z2067" w:id="1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Общее управление Учреждением осуществляет Министерство.</w:t>
      </w:r>
    </w:p>
    <w:bookmarkEnd w:id="1951"/>
    <w:bookmarkStart w:name="z2068" w:id="1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Министерство в установленном законодательством Республики Казахстан порядке осуществляет следующие функции:</w:t>
      </w:r>
    </w:p>
    <w:bookmarkEnd w:id="1952"/>
    <w:bookmarkStart w:name="z2069" w:id="1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закрепляет за Учреждением имущество;</w:t>
      </w:r>
    </w:p>
    <w:bookmarkEnd w:id="1953"/>
    <w:bookmarkStart w:name="z2070" w:id="1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индивидуальный план финансирования по обязательствам и платежам Учреждения;</w:t>
      </w:r>
    </w:p>
    <w:bookmarkEnd w:id="1954"/>
    <w:bookmarkStart w:name="z2071" w:id="1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контроль за сохранностью имущества Учреждения;</w:t>
      </w:r>
    </w:p>
    <w:bookmarkEnd w:id="1955"/>
    <w:bookmarkStart w:name="z2072" w:id="1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Устав Учреждения, внесение в него изменений и дополнений;</w:t>
      </w:r>
    </w:p>
    <w:bookmarkEnd w:id="1956"/>
    <w:bookmarkStart w:name="z2073" w:id="1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определяет структуру, порядок формирования и срок полномочий органов управления Учреждения, порядок принятия Учреждением решений;</w:t>
      </w:r>
    </w:p>
    <w:bookmarkEnd w:id="1957"/>
    <w:bookmarkStart w:name="z2074" w:id="1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определяет права, обязанности и ответственность руководителя Учреждения, основания для освобождения руководителя и заместителя руководителя Учреждения от занимаемых должностей;</w:t>
      </w:r>
    </w:p>
    <w:bookmarkEnd w:id="1958"/>
    <w:bookmarkStart w:name="z2075" w:id="1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структуру и предельную штатную численность Учреждения;</w:t>
      </w:r>
    </w:p>
    <w:bookmarkEnd w:id="1959"/>
    <w:bookmarkStart w:name="z2076" w:id="1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назначает на должность и освобождает от должности руководителя Учреждения и заместителя (заместителей) руководителя Учреждения;</w:t>
      </w:r>
    </w:p>
    <w:bookmarkEnd w:id="1960"/>
    <w:bookmarkStart w:name="z2077" w:id="1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утверждает годовую финансовую отчетность;</w:t>
      </w:r>
    </w:p>
    <w:bookmarkEnd w:id="1961"/>
    <w:bookmarkStart w:name="z2078" w:id="1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согласовывает с уполномоченным органом по государственному имуществу вопросы изъятия и распределения имущества, числящегося на балансе Учреждения;</w:t>
      </w:r>
    </w:p>
    <w:bookmarkEnd w:id="1962"/>
    <w:bookmarkStart w:name="z2079" w:id="1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функции, установленные законодательством Республики Казахстан.</w:t>
      </w:r>
    </w:p>
    <w:bookmarkEnd w:id="1963"/>
    <w:bookmarkStart w:name="z2080" w:id="1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Учреждения назначается на должность и освобождается от должности Министерством в порядке, установленном законодательством Республики Казахстан.</w:t>
      </w:r>
    </w:p>
    <w:bookmarkEnd w:id="1964"/>
    <w:bookmarkStart w:name="z2081" w:id="1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Учреждения организует и руководит работой государственного учреждения, непосредственно подчиняется начальнику Департамента по чрезвычайным ситуациям Туркестанской области (далее – Департамент) и несет персональную ответственность за выполнение возложенных на Учреждение задач и осуществление им своих функций.</w:t>
      </w:r>
    </w:p>
    <w:bookmarkEnd w:id="1965"/>
    <w:bookmarkStart w:name="z2082" w:id="1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Учреждения действует на принципах единоначалия и самостоятельно решает вопросы деятельности государственного учреждения в соответствии с его компетенцией, определяемой законодательством Республики Казахстан и настоящим уставом.</w:t>
      </w:r>
    </w:p>
    <w:bookmarkEnd w:id="1966"/>
    <w:bookmarkStart w:name="z2083" w:id="1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Действия руководителя Учреждения, направленные на осуществление Учреждением неуставной деятельности, являются нарушением трудовых обязанностей и влекут применение мер дисциплинарной и материальной ответственности.</w:t>
      </w:r>
    </w:p>
    <w:bookmarkEnd w:id="1967"/>
    <w:bookmarkStart w:name="z2084" w:id="1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При осуществлении деятельности Учреждения руководитель Учреждения в установленном законодательством Республики Казахстан порядке:</w:t>
      </w:r>
    </w:p>
    <w:bookmarkEnd w:id="1968"/>
    <w:bookmarkStart w:name="z2085" w:id="1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 доверенности действует от имени Учреждения;</w:t>
      </w:r>
    </w:p>
    <w:bookmarkEnd w:id="1969"/>
    <w:bookmarkStart w:name="z2086" w:id="1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своих полномочий, представляет интересы Учреждения в государственных органах (учреждениях) и иных организациях;</w:t>
      </w:r>
    </w:p>
    <w:bookmarkEnd w:id="1970"/>
    <w:bookmarkStart w:name="z2087" w:id="1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заключает договоры;</w:t>
      </w:r>
    </w:p>
    <w:bookmarkEnd w:id="1971"/>
    <w:bookmarkStart w:name="z2088" w:id="1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выдает доверенности;</w:t>
      </w:r>
    </w:p>
    <w:bookmarkEnd w:id="1972"/>
    <w:bookmarkStart w:name="z2089" w:id="1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планы Учреждения по командировкам, стажировкам, отпускам, обучению сотрудников в казахстанских и зарубежных учебных центрах и иным видам повышения квалификации сотрудников (выезд работников в командировки за пределы Республики Казахстан осуществляется по согласованию с Министром);</w:t>
      </w:r>
    </w:p>
    <w:bookmarkEnd w:id="1973"/>
    <w:bookmarkStart w:name="z2090" w:id="1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открывает банковские счета;</w:t>
      </w:r>
    </w:p>
    <w:bookmarkEnd w:id="1974"/>
    <w:bookmarkStart w:name="z2091" w:id="1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пределах своей компетенции, издает приказы и дает указания, обязательные для всех работников Учреждения; </w:t>
      </w:r>
    </w:p>
    <w:bookmarkEnd w:id="1975"/>
    <w:bookmarkStart w:name="z2092" w:id="1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на работу и увольняет с работы сотрудников Учреждения, кроме сотрудников, назначаемых Министерством;</w:t>
      </w:r>
    </w:p>
    <w:bookmarkEnd w:id="1976"/>
    <w:bookmarkStart w:name="z2093" w:id="1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меры поощрения и налагает дисциплинарные взыскания на сотрудников Учреждения в порядке, установленном законодательством Республики Казахстан;</w:t>
      </w:r>
    </w:p>
    <w:bookmarkEnd w:id="1977"/>
    <w:bookmarkStart w:name="z2094" w:id="1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определяет обязанности и круг полномочий своего заместителя (заместителей) и иных руководящих работников Учреждения;</w:t>
      </w:r>
    </w:p>
    <w:bookmarkEnd w:id="1978"/>
    <w:bookmarkStart w:name="z2095" w:id="1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утверждает положения структурных подразделений Учреждения, должностные инструкции сотрудников Учреждения</w:t>
      </w:r>
    </w:p>
    <w:bookmarkEnd w:id="1979"/>
    <w:bookmarkStart w:name="z2096" w:id="1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общее руководство деятельностью аттестационной комиссии Учреждения;</w:t>
      </w:r>
    </w:p>
    <w:bookmarkEnd w:id="1980"/>
    <w:bookmarkStart w:name="z2097" w:id="1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обеспечивает разработку и представляет на утверждение начальнику Департамента ежегодный план работы Учреждения и оперативный план реагирования на чрезвычайные ситуации природного и техногенного характера;</w:t>
      </w:r>
    </w:p>
    <w:bookmarkEnd w:id="1981"/>
    <w:bookmarkStart w:name="z2098" w:id="1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обеспечивает своевременное представление отчетности в Министерство, согласно установленных форм;</w:t>
      </w:r>
    </w:p>
    <w:bookmarkEnd w:id="1982"/>
    <w:bookmarkStart w:name="z2099" w:id="1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несет персональную ответственность по противодействию коррупции в структурных подразделениях Учреждения и принимает антикоррупционные меры;</w:t>
      </w:r>
    </w:p>
    <w:bookmarkEnd w:id="1983"/>
    <w:bookmarkStart w:name="z2100" w:id="1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вносит предложения в Министерство по награждению особо отличившихся сотрудников Учреждения государственными и ведомственными наградами, а также граждан, отличившихся в аварийно-спасательных и неотложных работах;</w:t>
      </w:r>
    </w:p>
    <w:bookmarkEnd w:id="1984"/>
    <w:bookmarkStart w:name="z2101" w:id="1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обеспечивает своевременное рассмотрение обращений физических и юридических лиц;</w:t>
      </w:r>
    </w:p>
    <w:bookmarkEnd w:id="1985"/>
    <w:bookmarkStart w:name="z2102" w:id="1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организует информационно-аналитическое, организационно-правовое, мобилизационное, материально-техническое и финансовое обеспечение деятельности Учреждения;</w:t>
      </w:r>
    </w:p>
    <w:bookmarkEnd w:id="1986"/>
    <w:bookmarkStart w:name="z2103" w:id="1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организует проведение государственных закупок в пределах своей компетенции;</w:t>
      </w:r>
    </w:p>
    <w:bookmarkEnd w:id="1987"/>
    <w:bookmarkStart w:name="z2104" w:id="1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принимает меры по:</w:t>
      </w:r>
    </w:p>
    <w:bookmarkEnd w:id="1988"/>
    <w:bookmarkStart w:name="z2105" w:id="1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улучшению медицинского обслуживания и медицинской и психологической реабилитации спасателей, принимавших участие в проведении аварийно-спасательных и неотложных работ по ликвидации чрезвычайных ситуаций природного и техногенного характера;</w:t>
      </w:r>
    </w:p>
    <w:bookmarkEnd w:id="1989"/>
    <w:bookmarkStart w:name="z2106" w:id="1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совершенствованию профессионального мастерства и поддержания сил и средств Учреждения в постоянной готовности к выдвижению в зоны чрезвычайных ситуаций и проведению аварийно-спасательных и неотложных работ;</w:t>
      </w:r>
    </w:p>
    <w:bookmarkEnd w:id="1990"/>
    <w:bookmarkStart w:name="z2107" w:id="1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подготовке и обучению сотрудников по оказанию доврачебной медицинской помощи;</w:t>
      </w:r>
    </w:p>
    <w:bookmarkEnd w:id="1991"/>
    <w:bookmarkStart w:name="z2108" w:id="1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созданию собственной учебно – тренировочной базы;</w:t>
      </w:r>
    </w:p>
    <w:bookmarkEnd w:id="1992"/>
    <w:bookmarkStart w:name="z2109" w:id="1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развитию взаимодействия с профессиональными и добровольными, аварийно-спасательными службами и формированиями в Республике Казахстан и за ее пределами;</w:t>
      </w:r>
    </w:p>
    <w:bookmarkEnd w:id="1993"/>
    <w:bookmarkStart w:name="z2110" w:id="1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осуществляет иные функции, возложенные на него законодательством Республики Казахстан, настоящим уставом и уполномоченным органом соответствующей отрасли.</w:t>
      </w:r>
    </w:p>
    <w:bookmarkEnd w:id="1994"/>
    <w:bookmarkStart w:name="z2111" w:id="1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5. Порядок образования имущества Учреждения</w:t>
      </w:r>
    </w:p>
    <w:bookmarkEnd w:id="1995"/>
    <w:bookmarkStart w:name="z2112" w:id="1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Учреждение имеет на праве оперативного управления обособленное имущество. Имущество, закрепленное за Учреждением, приобретенное за счет средств республиканского бюджета, и переданного в установленном порядке из местного бюджета относится к республиканской собственности. </w:t>
      </w:r>
    </w:p>
    <w:bookmarkEnd w:id="1996"/>
    <w:bookmarkStart w:name="z2113" w:id="1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Имущество Учреждения составляют активы юридического лица, стоимость которых отражается на его балансе. Имущество Учреждения формируется за счет:</w:t>
      </w:r>
    </w:p>
    <w:bookmarkEnd w:id="1997"/>
    <w:bookmarkStart w:name="z2114" w:id="1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имущества, переданного ему государством и приобретенного за счет республиканского бюджета;</w:t>
      </w:r>
    </w:p>
    <w:bookmarkEnd w:id="1998"/>
    <w:bookmarkStart w:name="z2115" w:id="1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иных источников, незапрещенных законодательством Республики Казахстан.</w:t>
      </w:r>
    </w:p>
    <w:bookmarkEnd w:id="1999"/>
    <w:bookmarkStart w:name="z2116" w:id="2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смете.</w:t>
      </w:r>
    </w:p>
    <w:bookmarkEnd w:id="2000"/>
    <w:bookmarkStart w:name="z2117" w:id="2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Деятельность Учреждения финансируется из республиканского бюджета.</w:t>
      </w:r>
    </w:p>
    <w:bookmarkEnd w:id="2001"/>
    <w:bookmarkStart w:name="z2118" w:id="2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Учреждение ведет бухгалтерский учет и представляет отчетность в соответствии с законодательством Республики Казахстан.</w:t>
      </w:r>
    </w:p>
    <w:bookmarkEnd w:id="2002"/>
    <w:bookmarkStart w:name="z2119" w:id="2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Проверка и ревизия финансово-хозяйственной деятельности Учреждения осуществляется уполномоченным органом в установленном законодательством Республики Казахстан порядке.</w:t>
      </w:r>
    </w:p>
    <w:bookmarkEnd w:id="2003"/>
    <w:bookmarkStart w:name="z2120" w:id="2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6. Режим работы Учреждения</w:t>
      </w:r>
    </w:p>
    <w:bookmarkEnd w:id="2004"/>
    <w:bookmarkStart w:name="z2121" w:id="2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Режим работы Учреждения устанавливается правилами внутреннего трудового распорядка и не должен противоречить нормам трудового законодательства Республики Казахстан.</w:t>
      </w:r>
    </w:p>
    <w:bookmarkEnd w:id="2005"/>
    <w:bookmarkStart w:name="z2122" w:id="2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7. Порядок внесения изменений и дополнений в Устав</w:t>
      </w:r>
    </w:p>
    <w:bookmarkEnd w:id="2006"/>
    <w:bookmarkStart w:name="z2123" w:id="2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Внесение изменений и дополнений в Устав Учреждения производится по решению Министерства и проходят процедуру государственной регистрации в территориальных органах юстиции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регистрации юридических лиц и учетной регистрации филиалов и представительств".</w:t>
      </w:r>
    </w:p>
    <w:bookmarkEnd w:id="2007"/>
    <w:bookmarkStart w:name="z2124" w:id="2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8. Условия реорганизации и ликвидации Учреждения</w:t>
      </w:r>
    </w:p>
    <w:bookmarkEnd w:id="2008"/>
    <w:bookmarkStart w:name="z2125" w:id="2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Реорганизация и ликвидация Учреждения осуществляется по решению Правительства Республики Казахстан в соответствии с законодательством Республики Казахстан.</w:t>
      </w:r>
    </w:p>
    <w:bookmarkEnd w:id="2009"/>
    <w:bookmarkStart w:name="z2126" w:id="2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</w:t>
      </w:r>
    </w:p>
    <w:bookmarkEnd w:id="2010"/>
    <w:p>
      <w:pPr>
        <w:spacing w:after="0"/>
        <w:ind w:left="0"/>
        <w:jc w:val="both"/>
      </w:pPr>
      <w:bookmarkStart w:name="z2127" w:id="2011"/>
      <w:r>
        <w:rPr>
          <w:rFonts w:ascii="Times New Roman"/>
          <w:b w:val="false"/>
          <w:i w:val="false"/>
          <w:color w:val="000000"/>
          <w:sz w:val="28"/>
        </w:rPr>
        <w:t>
      Приложение 20</w:t>
      </w:r>
    </w:p>
    <w:bookmarkEnd w:id="2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приказу 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чрезвычайным ситуациям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10 октября 2023 года № 551</w:t>
      </w:r>
    </w:p>
    <w:p>
      <w:pPr>
        <w:spacing w:after="0"/>
        <w:ind w:left="0"/>
        <w:jc w:val="both"/>
      </w:pPr>
      <w:bookmarkStart w:name="z2128" w:id="2012"/>
      <w:r>
        <w:rPr>
          <w:rFonts w:ascii="Times New Roman"/>
          <w:b w:val="false"/>
          <w:i w:val="false"/>
          <w:color w:val="000000"/>
          <w:sz w:val="28"/>
        </w:rPr>
        <w:t>
      Приложение 43</w:t>
      </w:r>
    </w:p>
    <w:bookmarkEnd w:id="2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приказу 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чрезвычайным ситуациям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3 ноября 2020 года № 17</w:t>
      </w:r>
    </w:p>
    <w:bookmarkStart w:name="z2129" w:id="2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Устав республиканского государственного учреждения "Оперативно-спасательный отряд Департамента по чрезвычайным ситуациям области </w:t>
      </w:r>
      <w:r>
        <w:rPr>
          <w:rFonts w:ascii="Times New Roman"/>
          <w:b/>
          <w:i w:val="false"/>
          <w:color w:val="000000"/>
          <w:sz w:val="28"/>
        </w:rPr>
        <w:t>Ұлытау</w:t>
      </w:r>
      <w:r>
        <w:rPr>
          <w:rFonts w:ascii="Times New Roman"/>
          <w:b/>
          <w:i w:val="false"/>
          <w:color w:val="000000"/>
          <w:sz w:val="28"/>
        </w:rPr>
        <w:t xml:space="preserve"> Министерства по чрезвычайным ситуациям Республики Казахстан (город </w:t>
      </w:r>
      <w:r>
        <w:rPr>
          <w:rFonts w:ascii="Times New Roman"/>
          <w:b/>
          <w:i w:val="false"/>
          <w:color w:val="000000"/>
          <w:sz w:val="28"/>
        </w:rPr>
        <w:t>Жезказган</w:t>
      </w:r>
      <w:r>
        <w:rPr>
          <w:rFonts w:ascii="Times New Roman"/>
          <w:b/>
          <w:i w:val="false"/>
          <w:color w:val="000000"/>
          <w:sz w:val="28"/>
        </w:rPr>
        <w:t>)"</w:t>
      </w:r>
    </w:p>
    <w:bookmarkEnd w:id="2013"/>
    <w:bookmarkStart w:name="z2130" w:id="2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1. Общие положения</w:t>
      </w:r>
    </w:p>
    <w:bookmarkEnd w:id="2014"/>
    <w:bookmarkStart w:name="z2131" w:id="2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"Оперативно-спасательный отряд Департамента по чрезвычайным ситуациям области Ұлытау Министерства по чрезвычайным ситуациям Республики Казахстан (город Жезказган) (далее – Учреждение) является некоммерческой организацией, обладающей статусом юридического лица, созданной в организационно-правовой форме государственного учреждения для осуществления функций по предупреждению и ликвидации чрезвычайных ситуаций природного и техногенного характера.</w:t>
      </w:r>
    </w:p>
    <w:bookmarkEnd w:id="2015"/>
    <w:bookmarkStart w:name="z2132" w:id="2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Вид государственного учреждения: республиканский. </w:t>
      </w:r>
    </w:p>
    <w:bookmarkEnd w:id="2016"/>
    <w:bookmarkStart w:name="z2133" w:id="2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Учреждение создано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августа 2023 года № 727 "О некоторых вопросах Министерства по чрезвычайным ситуациям Республики Казахстан".</w:t>
      </w:r>
    </w:p>
    <w:bookmarkEnd w:id="2017"/>
    <w:bookmarkStart w:name="z2134" w:id="2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Учредителем Учреждения является государство в лице Правительства Республики Казахстан.</w:t>
      </w:r>
    </w:p>
    <w:bookmarkEnd w:id="2018"/>
    <w:bookmarkStart w:name="z2135" w:id="2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Уполномоченным органом соответствующей отрасли, а также органом, осуществляющим по отношению к нему функции субъекта права в отношении имущества Учреждения, является Министерство по чрезвычайным ситуациям Республики Казахстан (далее - Министерство).</w:t>
      </w:r>
    </w:p>
    <w:bookmarkEnd w:id="2019"/>
    <w:bookmarkStart w:name="z2136" w:id="2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Наименование Учреждения: Республиканское государственное учреждение "Оперативно-спасательный отряд Департамента по чрезвычайным ситуациям области Ұлытау Министерства по чрезвычайным ситуациям Республики Казахстан (город Жезказган)".</w:t>
      </w:r>
    </w:p>
    <w:bookmarkEnd w:id="2020"/>
    <w:bookmarkStart w:name="z2137" w:id="2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Место нахождения Учреждения: индекс 100602, Республика Казахстан, область Ұлытау, город Жезказган, микрорайон №6, улица Есенберлина 37/а.</w:t>
      </w:r>
    </w:p>
    <w:bookmarkEnd w:id="2021"/>
    <w:bookmarkStart w:name="z2138" w:id="2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2. Юридический статус Учреждения</w:t>
      </w:r>
    </w:p>
    <w:bookmarkEnd w:id="2022"/>
    <w:bookmarkStart w:name="z2139" w:id="2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Учреждение имеет самостоятельный баланс, счета в банках в соответствии с законодательством Республики Казахстан, бланки, печати с изображением Государственного Герба Республики Казахстан и наименованием государственного учреждения.</w:t>
      </w:r>
    </w:p>
    <w:bookmarkEnd w:id="2023"/>
    <w:bookmarkStart w:name="z2140" w:id="2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Учреждение не может создавать, а также выступать учредителем (участником) другого юридического лица, за исключением случаев, предусмотренных законами Республики Казахстан.</w:t>
      </w:r>
    </w:p>
    <w:bookmarkEnd w:id="2024"/>
    <w:bookmarkStart w:name="z2141" w:id="2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Учреждение отвечает по своим обязательствам, находящимся в его распоряжении деньгами. При недостаточности у Учреждения денег субсидиарную ответственность по его обязательствам несет Республика Казахстан.11. Гражданско-правовые сделки Учреждения вступают в силу после их обязательной регистрации в территориальных подразделениях казначейства Министерства финансов Республики Казахстан.</w:t>
      </w:r>
    </w:p>
    <w:bookmarkEnd w:id="2025"/>
    <w:bookmarkStart w:name="z2142" w:id="2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3. Предмет и цели деятельности Учреждения</w:t>
      </w:r>
    </w:p>
    <w:bookmarkEnd w:id="2026"/>
    <w:bookmarkStart w:name="z2143" w:id="2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Предметом деятельности Учреждения является предупреждение и ликвидация чрезвычайных ситуаций природного и техногенного характера.</w:t>
      </w:r>
    </w:p>
    <w:bookmarkEnd w:id="2027"/>
    <w:bookmarkStart w:name="z2144" w:id="2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Целью деятельности Учреждения является организация и проведение аварийно-спасательных и неотложных работ, в том числе особой сложности и повышенной опасности.</w:t>
      </w:r>
    </w:p>
    <w:bookmarkEnd w:id="2028"/>
    <w:bookmarkStart w:name="z2145" w:id="2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достижения цели Учреждение осуществляет следующие виды деятельности:</w:t>
      </w:r>
    </w:p>
    <w:bookmarkEnd w:id="2029"/>
    <w:bookmarkStart w:name="z2146" w:id="2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проводит аварийно-спасательные и неотложные работы, поисковых, водно-спасательные и водолазно-поисковые работы;</w:t>
      </w:r>
    </w:p>
    <w:bookmarkEnd w:id="2030"/>
    <w:bookmarkStart w:name="z2147" w:id="2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участвует в ликвидациях чрезвычайных ситуаций на территории Республики Казахстан по решению руководства Министерства и по решению Правительства Республики Казахстан за ее пределами;</w:t>
      </w:r>
    </w:p>
    <w:bookmarkEnd w:id="2031"/>
    <w:bookmarkStart w:name="z2148" w:id="2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совместно с местным исполнительным органом, заинтересованными учреждениями, организациями и предприятиями участвует в реализации планов по обеспечению безопасности населения, в том числе на водоемах;</w:t>
      </w:r>
    </w:p>
    <w:bookmarkEnd w:id="2032"/>
    <w:bookmarkStart w:name="z2149" w:id="2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участвует в профилактической и разъяснительной работе, среди населения направленной на предупреждение чрезвычайных ситуаций природного и техногенного характера, в том числе на водоемах;</w:t>
      </w:r>
    </w:p>
    <w:bookmarkEnd w:id="2033"/>
    <w:bookmarkStart w:name="z2150" w:id="2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оказывает доврачебную медицинскую помощь пострадавшим при чрезвычайных ситуациях природного и техногенного характера;</w:t>
      </w:r>
    </w:p>
    <w:bookmarkEnd w:id="2034"/>
    <w:bookmarkStart w:name="z2151" w:id="2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поддерживает силы и средства Учреждения в постоянной готовности к выдвижению в зоны возникновения чрезвычайных ситуаций и проведению аварийно-спасательных и неотложных работ;</w:t>
      </w:r>
    </w:p>
    <w:bookmarkEnd w:id="2035"/>
    <w:bookmarkStart w:name="z2152" w:id="2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проводит постоянную систематическую специальную подготовку и обучение личного состава технике безопасности при ведении аварийно-спасательных и неотложных работ, действиям по спасению жизни и оказанию помощи людям при ликвидации чрезвычайных ситуаций природного и техногенного характера;</w:t>
      </w:r>
    </w:p>
    <w:bookmarkEnd w:id="2036"/>
    <w:bookmarkStart w:name="z2153" w:id="2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подготавливает водолазов I-II и III групп специализации водолазных работ, мотористов-рулевых маломерных судов и операторов компрессорных установок для профессиональных аварийно-спасательных служб Министерства;</w:t>
      </w:r>
    </w:p>
    <w:bookmarkEnd w:id="2037"/>
    <w:bookmarkStart w:name="z2154" w:id="2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организовывает курсы по подготовке добровольных спасателей и инструкторов по безопасности на водоемах, и принимает меры по созданию общественных спасательных постов;</w:t>
      </w:r>
    </w:p>
    <w:bookmarkEnd w:id="2038"/>
    <w:bookmarkStart w:name="z2155" w:id="2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участие в обучении населения приемам спасения и оказания помощи, пострадавшим при чрезвычайных ситуациях природного и техногенного характера;</w:t>
      </w:r>
    </w:p>
    <w:bookmarkEnd w:id="2039"/>
    <w:bookmarkStart w:name="z2156" w:id="2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проводит мероприятия по материально-техническому снабжению и по организации оказания медицинской помощи в целях восстановления трудоспособности сотрудников Учреждения.</w:t>
      </w:r>
    </w:p>
    <w:bookmarkEnd w:id="2040"/>
    <w:bookmarkStart w:name="z2157" w:id="2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Запрещается осуществление Учреждением деятельности, а также совершение сделок, не отвечающих предмету и целям его деятельности, закрепленным в настоящем Уставе;</w:t>
      </w:r>
    </w:p>
    <w:bookmarkEnd w:id="2041"/>
    <w:bookmarkStart w:name="z2158" w:id="2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оказывает необходимую помощь туристам, терпящим бедствие.</w:t>
      </w:r>
    </w:p>
    <w:bookmarkEnd w:id="2042"/>
    <w:bookmarkStart w:name="z2159" w:id="2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Сделка, совершенная Учреждением в противоречии с целями деятельности, определенно ограниченными законами Республики Казахстан или учредительными документами, либо с нарушением уставной компетенции руководителя, может быть признана недействительной по иску уполномоченного органа соответствующей отрасли или уполномоченного органа по государственному имуществу, либо прокурора.</w:t>
      </w:r>
    </w:p>
    <w:bookmarkEnd w:id="2043"/>
    <w:bookmarkStart w:name="z2160" w:id="2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4. Управление Учреждением</w:t>
      </w:r>
    </w:p>
    <w:bookmarkEnd w:id="2044"/>
    <w:bookmarkStart w:name="z2161" w:id="2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Общее управление Учреждением осуществляет Министерство.</w:t>
      </w:r>
    </w:p>
    <w:bookmarkEnd w:id="2045"/>
    <w:bookmarkStart w:name="z2162" w:id="2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Министерство в установленном законодательством Республики Казахстан порядке осуществляет следующие функции:</w:t>
      </w:r>
    </w:p>
    <w:bookmarkEnd w:id="2046"/>
    <w:bookmarkStart w:name="z2163" w:id="2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закрепляет за Учреждением имущество;</w:t>
      </w:r>
    </w:p>
    <w:bookmarkEnd w:id="2047"/>
    <w:bookmarkStart w:name="z2164" w:id="2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индивидуальный план финансирования по обязательствам и платежам Учреждения;</w:t>
      </w:r>
    </w:p>
    <w:bookmarkEnd w:id="2048"/>
    <w:bookmarkStart w:name="z2165" w:id="2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контроль за сохранностью имущества Учреждения;</w:t>
      </w:r>
    </w:p>
    <w:bookmarkEnd w:id="2049"/>
    <w:bookmarkStart w:name="z2166" w:id="2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Устав Учреждения, внесение в него изменений и дополнений;</w:t>
      </w:r>
    </w:p>
    <w:bookmarkEnd w:id="2050"/>
    <w:bookmarkStart w:name="z2167" w:id="2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определяет структуру, порядок формирования и срок полномочий органов управления Учреждения, порядок принятия Учреждением решений;</w:t>
      </w:r>
    </w:p>
    <w:bookmarkEnd w:id="2051"/>
    <w:bookmarkStart w:name="z2168" w:id="2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определяет права, обязанности и ответственность руководителя Учреждения, основания для освобождения руководителя и заместителя руководителя Учреждения от занимаемых должностей;</w:t>
      </w:r>
    </w:p>
    <w:bookmarkEnd w:id="2052"/>
    <w:bookmarkStart w:name="z2169" w:id="2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структуру и предельную штатную численность Учреждения;</w:t>
      </w:r>
    </w:p>
    <w:bookmarkEnd w:id="2053"/>
    <w:bookmarkStart w:name="z2170" w:id="2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назначает на должность и освобождает от должности руководителя Учреждения и заместителя (заместителей) руководителя Учреждения;</w:t>
      </w:r>
    </w:p>
    <w:bookmarkEnd w:id="2054"/>
    <w:bookmarkStart w:name="z2171" w:id="2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утверждает годовую финансовую отчетность;</w:t>
      </w:r>
    </w:p>
    <w:bookmarkEnd w:id="2055"/>
    <w:bookmarkStart w:name="z2172" w:id="2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согласовывает с уполномоченным органом по государственному имуществу вопросы изъятия и распределения имущества, числящегося на балансе Учреждения;</w:t>
      </w:r>
    </w:p>
    <w:bookmarkEnd w:id="2056"/>
    <w:bookmarkStart w:name="z2173" w:id="2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функции, установленные законодательством Республики Казахстан.</w:t>
      </w:r>
    </w:p>
    <w:bookmarkEnd w:id="2057"/>
    <w:bookmarkStart w:name="z2174" w:id="2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Учреждения назначается на должность и освобождается от должности Министерством в порядке, установленном законодательством Республики Казахстан.</w:t>
      </w:r>
    </w:p>
    <w:bookmarkEnd w:id="2058"/>
    <w:bookmarkStart w:name="z2175" w:id="2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Учреждения организует и руководит работой государственного учреждения, непосредственно подчиняется начальнику Департамента по чрезвычайным ситуациям области Ұлытау (далее – Департамент) и несет персональную ответственность за выполнение возложенных на Учреждение задач и осуществление им своих функций.</w:t>
      </w:r>
    </w:p>
    <w:bookmarkEnd w:id="2059"/>
    <w:bookmarkStart w:name="z2176" w:id="2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Учреждения действует на принципах единоначалия и самостоятельно решает вопросы деятельности государственного учреждения в соответствии с его компетенцией, определяемой законодательством Республики Казахстан и настоящим уставом.</w:t>
      </w:r>
    </w:p>
    <w:bookmarkEnd w:id="2060"/>
    <w:bookmarkStart w:name="z2177" w:id="2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Действия руководителя Учреждения, направленные на осуществление Учреждением неуставной деятельности, являются нарушением трудовых обязанностей и влекут применение мер дисциплинарной и материальной ответственности.</w:t>
      </w:r>
    </w:p>
    <w:bookmarkEnd w:id="2061"/>
    <w:bookmarkStart w:name="z2178" w:id="2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При осуществлении деятельности Учреждения руководитель Учреждения в установленном законодательством Республики Казахстан порядке:</w:t>
      </w:r>
    </w:p>
    <w:bookmarkEnd w:id="2062"/>
    <w:bookmarkStart w:name="z2179" w:id="2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 доверенности действует от имени Учреждения;</w:t>
      </w:r>
    </w:p>
    <w:bookmarkEnd w:id="2063"/>
    <w:bookmarkStart w:name="z2180" w:id="2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своих полномочий, представляет интересы Учреждения в государственных органах (учреждениях) и иных организациях;</w:t>
      </w:r>
    </w:p>
    <w:bookmarkEnd w:id="2064"/>
    <w:bookmarkStart w:name="z2181" w:id="2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заключает договоры;</w:t>
      </w:r>
    </w:p>
    <w:bookmarkEnd w:id="2065"/>
    <w:bookmarkStart w:name="z2182" w:id="2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выдает доверенности;</w:t>
      </w:r>
    </w:p>
    <w:bookmarkEnd w:id="2066"/>
    <w:bookmarkStart w:name="z2183" w:id="2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планы Учреждения по командировкам, стажировкам, отпускам, обучению сотрудников в казахстанских и зарубежных учебных центрах и иным видам повышения квалификации сотрудников (выезд работников в командировки за пределы Республики Казахстан осуществляется по согласованию с Министром);</w:t>
      </w:r>
    </w:p>
    <w:bookmarkEnd w:id="2067"/>
    <w:bookmarkStart w:name="z2184" w:id="2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открывает банковские счета;</w:t>
      </w:r>
    </w:p>
    <w:bookmarkEnd w:id="2068"/>
    <w:bookmarkStart w:name="z2185" w:id="2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пределах своей компетенции, издает приказы и дает указания, обязательные для всех работников Учреждения; </w:t>
      </w:r>
    </w:p>
    <w:bookmarkEnd w:id="2069"/>
    <w:bookmarkStart w:name="z2186" w:id="2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на работу и увольняет с работы сотрудников Учреждения, кроме сотрудников, назначаемых Министерством;</w:t>
      </w:r>
    </w:p>
    <w:bookmarkEnd w:id="2070"/>
    <w:bookmarkStart w:name="z2187" w:id="2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меры поощрения и налагает дисциплинарные взыскания на сотрудников Учреждения в порядке, установленном законодательством Республики Казахстан;</w:t>
      </w:r>
    </w:p>
    <w:bookmarkEnd w:id="2071"/>
    <w:bookmarkStart w:name="z2188" w:id="2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определяет обязанности и круг полномочий своего заместителя (заместителей) и иных руководящих работников Учреждения;</w:t>
      </w:r>
    </w:p>
    <w:bookmarkEnd w:id="2072"/>
    <w:bookmarkStart w:name="z2189" w:id="2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утверждает положения структурных подразделений Учреждения, должностные инструкции сотрудников Учреждения</w:t>
      </w:r>
    </w:p>
    <w:bookmarkEnd w:id="2073"/>
    <w:bookmarkStart w:name="z2190" w:id="2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общее руководство деятельностью аттестационной комиссии Учреждения;</w:t>
      </w:r>
    </w:p>
    <w:bookmarkEnd w:id="2074"/>
    <w:bookmarkStart w:name="z2191" w:id="2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обеспечивает разработку и представляет на утверждение начальнику Департамента ежегодный план работы Учреждения и оперативный план реагирования на чрезвычайные ситуации природного и техногенного характера;</w:t>
      </w:r>
    </w:p>
    <w:bookmarkEnd w:id="2075"/>
    <w:bookmarkStart w:name="z2192" w:id="2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обеспечивает своевременное представление отчетности в Министерство, согласно установленных форм;</w:t>
      </w:r>
    </w:p>
    <w:bookmarkEnd w:id="2076"/>
    <w:bookmarkStart w:name="z2193" w:id="2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несет персональную ответственность по противодействию коррупции в структурных подразделениях Учреждения и принимает антикоррупционные меры;</w:t>
      </w:r>
    </w:p>
    <w:bookmarkEnd w:id="2077"/>
    <w:bookmarkStart w:name="z2194" w:id="2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вносит предложения в Министерство по награждению особо отличившихся сотрудников Учреждения государственными и ведомственными наградами, а также граждан, отличившихся в аварийно-спасательных и неотложных работах;</w:t>
      </w:r>
    </w:p>
    <w:bookmarkEnd w:id="2078"/>
    <w:bookmarkStart w:name="z2195" w:id="2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обеспечивает своевременное рассмотрение обращений физических и юридических лиц;</w:t>
      </w:r>
    </w:p>
    <w:bookmarkEnd w:id="2079"/>
    <w:bookmarkStart w:name="z2196" w:id="2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организует информационно-аналитическое, организационно-правовое, мобилизационное, материально-техническое и финансовое обеспечение деятельности Учреждения;</w:t>
      </w:r>
    </w:p>
    <w:bookmarkEnd w:id="2080"/>
    <w:bookmarkStart w:name="z2197" w:id="2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организует проведение государственных закупок в пределах своей компетенции;</w:t>
      </w:r>
    </w:p>
    <w:bookmarkEnd w:id="2081"/>
    <w:bookmarkStart w:name="z2198" w:id="2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принимает меры по:</w:t>
      </w:r>
    </w:p>
    <w:bookmarkEnd w:id="2082"/>
    <w:bookmarkStart w:name="z2199" w:id="2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улучшению медицинского обслуживания и медицинской и психологической реабилитации спасателей, принимавших участие в проведении аварийно-спасательных и неотложных работ по ликвидации чрезвычайных ситуаций природного и техногенного характера;</w:t>
      </w:r>
    </w:p>
    <w:bookmarkEnd w:id="2083"/>
    <w:bookmarkStart w:name="z2200" w:id="2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совершенствованию профессионального мастерства и поддержания сил и средств Учреждения в постоянной готовности к выдвижению в зоны чрезвычайных ситуаций и проведению аварийно-спасательных и неотложных работ;</w:t>
      </w:r>
    </w:p>
    <w:bookmarkEnd w:id="2084"/>
    <w:bookmarkStart w:name="z2201" w:id="2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подготовке и обучению сотрудников по оказанию доврачебной медицинской помощи;</w:t>
      </w:r>
    </w:p>
    <w:bookmarkEnd w:id="2085"/>
    <w:bookmarkStart w:name="z2202" w:id="2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созданию собственной учебно – тренировочной базы;</w:t>
      </w:r>
    </w:p>
    <w:bookmarkEnd w:id="2086"/>
    <w:bookmarkStart w:name="z2203" w:id="2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развитию взаимодействия с профессиональными и добровольными, аварийно-спасательными службами и формированиями в Республике Казахстан и за ее пределами;</w:t>
      </w:r>
    </w:p>
    <w:bookmarkEnd w:id="2087"/>
    <w:bookmarkStart w:name="z2204" w:id="2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осуществляет иные функции, возложенные на него законодательством Республики Казахстан, настоящим уставом и уполномоченным органом соответствующей отрасли.</w:t>
      </w:r>
    </w:p>
    <w:bookmarkEnd w:id="2088"/>
    <w:bookmarkStart w:name="z2205" w:id="2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5. Порядок образования имущества Учреждения</w:t>
      </w:r>
    </w:p>
    <w:bookmarkEnd w:id="2089"/>
    <w:bookmarkStart w:name="z2206" w:id="2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Учреждение имеет на праве оперативного управления обособленное имущество. Имущество, закрепленное за Учреждением, приобретенное за счет средств республиканского бюджета, и переданного в установленном порядке из местного бюджета относится к республиканской собственности. </w:t>
      </w:r>
    </w:p>
    <w:bookmarkEnd w:id="2090"/>
    <w:bookmarkStart w:name="z2207" w:id="2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Имущество Учреждения составляют активы юридического лица, стоимость которых отражается на его балансе. Имущество Учреждения формируется за счет:</w:t>
      </w:r>
    </w:p>
    <w:bookmarkEnd w:id="2091"/>
    <w:bookmarkStart w:name="z2208" w:id="2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имущества, переданного ему государством и приобретенного за счет республиканского бюджета;</w:t>
      </w:r>
    </w:p>
    <w:bookmarkEnd w:id="2092"/>
    <w:bookmarkStart w:name="z2209" w:id="2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иных источников, незапрещенных законодательством Республики Казахстан.</w:t>
      </w:r>
    </w:p>
    <w:bookmarkEnd w:id="2093"/>
    <w:bookmarkStart w:name="z2210" w:id="2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смете.</w:t>
      </w:r>
    </w:p>
    <w:bookmarkEnd w:id="2094"/>
    <w:bookmarkStart w:name="z2211" w:id="2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Деятельность Учреждения финансируется из республиканского бюджета.</w:t>
      </w:r>
    </w:p>
    <w:bookmarkEnd w:id="2095"/>
    <w:bookmarkStart w:name="z2212" w:id="2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Учреждение ведет бухгалтерский учет и представляет отчетность в соответствии с законодательством Республики Казахстан.</w:t>
      </w:r>
    </w:p>
    <w:bookmarkEnd w:id="2096"/>
    <w:bookmarkStart w:name="z2213" w:id="2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Проверка и ревизия финансово-хозяйственной деятельности Учреждения осуществляется уполномоченным органом в установленном законодательством Республики Казахстан порядке.</w:t>
      </w:r>
    </w:p>
    <w:bookmarkEnd w:id="2097"/>
    <w:bookmarkStart w:name="z2214" w:id="2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6. Режим работы Учреждения</w:t>
      </w:r>
    </w:p>
    <w:bookmarkEnd w:id="2098"/>
    <w:bookmarkStart w:name="z2215" w:id="2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Режим работы Учреждения устанавливается правилами внутреннего трудового распорядка и не должен противоречить нормам трудового законодательства Республики Казахстан.</w:t>
      </w:r>
    </w:p>
    <w:bookmarkEnd w:id="2099"/>
    <w:bookmarkStart w:name="z2216" w:id="2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7. Порядок внесения изменений и дополнений в Устав</w:t>
      </w:r>
    </w:p>
    <w:bookmarkEnd w:id="2100"/>
    <w:bookmarkStart w:name="z2217" w:id="2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Внесение изменений и дополнений в Устав Учреждения производится по решению Министерства и проходят процедуру государственной регистрации в территориальных органах юстиции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регистрации юридических лиц и учетной регистрации филиалов и представительств".</w:t>
      </w:r>
    </w:p>
    <w:bookmarkEnd w:id="2101"/>
    <w:bookmarkStart w:name="z2218" w:id="2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8. Условия реорганизации и ликвидации Учреждения</w:t>
      </w:r>
    </w:p>
    <w:bookmarkEnd w:id="2102"/>
    <w:bookmarkStart w:name="z2219" w:id="2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Реорганизация и ликвидация Учреждения осуществляется по решению Правительства Республики Казахстан в соответствии с законодательством Республики Казахстан.</w:t>
      </w:r>
    </w:p>
    <w:bookmarkEnd w:id="2103"/>
    <w:bookmarkStart w:name="z2220" w:id="2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</w:t>
      </w:r>
    </w:p>
    <w:bookmarkEnd w:id="210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