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4f8a" w14:textId="d174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областного маслихата от 26 ноября 2021 года № 101/8 "Об утверждении Положения государственного учреждения "Аппарат маслихата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августа 2023 года № 28/2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Павлодарского областного маслихата от 26 ноября 2021 года № 101/8 "Об утверждении Положения государственного учреждения "Аппарат маслихата Павлодарской области"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 статьи 40 Административного процедурно-процессуального Кодекса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государственном имуществе", Типовым положением о государственном органе, утвержденным постановлением Правительства Республики Казахстан от 1 сентября 2021 года № 590 Павлодарский областной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маслихата Павлодарской области", утвержденное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областного маслихата.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101/8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Павлодарской области"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Павлодарской области" является государственным органом Республики Казахстан, осуществляющим организационное, правовое, материально-техническое и иное обеспечение маслихата Павлодарской области, оказывающим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Павлодарской области"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Павлодарской области"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Павлодарской области" по вопросам своей компетенции в установленном законодательством порядке принимает решения, оформляемые распоряжением председателя Павлодарского областного маслихата и решения, оформляемые приказом руководителя государственного учреждения "Аппарат маслихата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Павлодарской области" утверждается решением областного маслихата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140000, Республика Казахстан, Павлодарская область, город Павлодар, улица Ак. Сатпаева,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"Аппарат маслихата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маслихата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Павлодарской области"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Павлодарской области".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цели, предмет и полномочия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Задачи, цели, предмет, полномочия государственного учреждения "Аппарат маслихата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областного маслихата на сессиях, через постоянные комиссии,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областного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регулятивными функциями по нормативному правовому обеспечению депутатов, регистрации и ведению анализа исполнения нормативных правовых актов, принимаемых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деятельности депутатов областного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 рамках полномочий организационно-технически и других условий, необходимых для обеспечения доступа к информации о деятельности областного маслихата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трансляции открытых заседаний областного маслихата в режиме онлайн на интернет-ресурсе областного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предложений по повышению квалификации депутатов областного маслихата, связанных с осуществлением депутатских полномочий и планирование расходов на повышение квалификации депутатов областного маслихата в соответствии с бюджетным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 и предмет деятельности государственного учреждения "Аппарат маслихата Павлодарской области" является организационное, правовое, метериально-техническое обеспечение маслихата, его постоянных комиссий, оказывать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запрашивать в установленном порядке от государственных органов и должностных лиц, иных организаций информацию по вопросам деятельности областного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привлекать работников государственных органов и иных организаций для участия в подготовке вопросов, вносимых на рассмотрение сессии областного маслихата,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осуществлять контроль за исполнением принятых решений, а также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придерживаться общегосударственных стандартов, устанавливаемых в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обеспечивать соблюдение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подготовку и проведение сессии областного маслихата на основе Плана работы маслихата, утвержденного областным маслихатом, а также по вносимым вопросам постоянными комиссиями и иными органами маслихата, депутатскими группами и депутатами, акимом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областного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принятых в пределах компетенции маслихата области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областной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организационно-техническое обеспечение проведения сессий областного маслихата, их онлайн-трансляцию и другие заседания областного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бесперебойного функционирования и своевременного актуализирования официального сайта областного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размещение нормативных правовых актов, принятых областным маслихатом в средствах массовой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размещение проектов нормативных правовых актов, разработчиком которого является областной маслихат, на интернет-портале открытых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разработку Плана работы областного маслихата и вносить его на рассмотрение сессии областного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обеспечивать разработку Медиа-плана областного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подготовку заседаний постоянных комиссий, публичных слушаний, "круглых столов", рабочие поездки и т.п., анализировать, обобщать и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открытость и публичность работы депутатов постоянных комиссий через сайт областного маслихата, печатные и электронные СМИ,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обеспечивать подготовку депутатских запросов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(далее-Закон) по итогам высказанных избирателями на встречах и приемах просьб, предложений, проблемных вопросов, а также при необходимости разрабатывать проект предложений депутата и вносить его в проекты областного бюджета, планы и программы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защиту интересов областного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рассматривать обращения физических и юридических лиц по вопросам деятельности областного маслихата;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"Аппарат маслихата Павлодарской области" осуществляется председателем областного маслихата, который несет персональную ответственность за выполнение возложенных на государственное учреждение "Аппарат маслихата Павлодарской области"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маслихата области является должностным лицом, работающим на постоянной основе.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маслихата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областного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областного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областного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областного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областной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областного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областного маслихата, инициирующих вопрос о выражении недоверия акиму в соответствии со статьей 24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областной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областного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на рассмотрение областного маслихата кандидатуры к назначению на должность председателя ревизионной комиссии области, а также предложение об освобождении их от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установленном законодательством порядке и в пределах своей компетенции поощряет и налагает дисциплинарные взыскания на работников аппарата обласного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меры, направленные на противодействие коррупции в государственном учреждении "Аппарат маслихата Павлодарской области"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 отсутствии председателя областного маслихата его полномочия временно осуществляются председателем одной из постоянных комиссий областного маслихата, работающим на постоянной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председателем областного маслихата его полномочия временно осуществляются председателем одной из постоянных комиссий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выполняет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законодательством Республики Казахстан, регламентом и решением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областного маслихата определяет полномочия руководителя аппарата маслихата области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области возглавляется председателем маслихата области, избираемым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Взаимоотношение в государственном учреждении "Аппарат маслихата Павлодарской области"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"Аппарат маслихата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"Аппарат маслихата Павлодарской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 "Аппарат маслихата Павлодарской области",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"Аппарат маслихата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"Аппарат маслихата Павлодарской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