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40f4" w14:textId="cea4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декабря 2023 года № 337/4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июня 2023 года № 123 "Об утверждении Типовых регламентов акиматов области (города республиканского значения, столицы) и района (города областного значения)"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регламент акимата Павлодарской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Павлодарской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26 мая 2016 года № 171/4 "Об утверждении регламента акимата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 января 2020 года № 8/1 "О внесении изменения в постановление акимата Павлодарской области от 26 мая 2016 года № 171/4 "Об утверждении регламента акимата Павлодарской области".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Ибраева Д.Е.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Павлодарской области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акимата Павлодарской области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(далее - Закон) и устанавливает порядок подготовки и проведения заседаний акимата области (далее - акимат), подготовки и оформления проектов актов акимата и акима Павлодарской области (далее - аким), а также организацию исполнения законодательных актов, актов и поручений Президента, Правительства, Премьер-Министра Республики Казахстан, акимата и акима.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акимата формируется акимом области из заместителей акима, руководителя аппарата акима, первых руководителей исполнительных органов, финансируемых из местного бюджета.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акимата определяется акимом и согласовывается решением сессии маслихата Павлодарской области.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акимата регулируется Конституцией Республики Казахстан, Законом, иными нормативными правовыми актами Республики Казахстан и настоящим Регламентом.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материально-техническое обеспечение деятельности акимата и акима осуществляет аппарат акима области (далее – аппарат).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 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 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нормативных правовых актов Правительства Республики Казахстан и утверждаемом распоряжением акима Павлодарской области.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распоряженийи акима.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работы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рассылается членам акимата, а также, в случае необходимости, акимам городов, районов и другим должностным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 указанном решении информируются заинтересованные в силу своей компетенции исполнительные органы, структурные подразделения аппарата, территориальные подразделения центральных государственных органов и иные должностные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и проведение заседаний акимата Павлодарской области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созываются по инициативе акима или лица, исполняющего обязанности акима.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– лицо, исполняющий обязанности акима.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отдельные вопросы могут рассматриваться на закрытых заседаниях.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принимаются большинством голосов присутствующих членов акимата.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заседаниях акимата могут присутствовать депутаты палат Парламента Республики Казахстан, маслихата, акимы районов, городов, руководители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(или) русском языках вносятся в аппарат за 5 (пять) рабочих дней до заседания и включают: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материалы по вопросам, рассматриваемым на заседании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Приглашенное лицо обеспечивает подтверждение и (или) участие на заседании (совещаниях), организованном (организованных)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проводиться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и оформления проектов актов акимата и акима Павлодарской области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 соответствующего решения вносятся исполнительными органами в следующих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Подготовка проектов постановлений акимата, решений и распоряжений акима (далее – проекты) осуществляется аппаратом и местными исполнительными органами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и настоящим Регламентом.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разработки, согласования, государственной регистрации проектов нормативных правовых постановлений акиматов, нормативных правовых решений акимов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(далее –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областного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могут быть разработаны аппаратом по поручению акима.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областного бюджета, территориальными подразделениями центральных государственных органов и должностными лицами в течение 3 (три)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за аутентичность текстов проектов на казахском и русском языках.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ис​ходя из предмета рассматриваемых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соотвествующим исполнительным органом, финансируемым из областного бюджета, в области финансов – по вопросам финансовой целесообразности и обеспеченности проекта финансированием;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соотвествующим исполнительным органом, финансируемым из областного бюджета, в области экономики – по вопросам экономиче​ской целесообразности и соответствия планам и программам экономи​ческого и социального развития страны и региона. 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организа​циям.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согласова​ния другими заинтересованными органами и организациями, а также отказывать в согласовании по другим формальным признакам.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проведении с установлением конкретных сроков.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руководителей аппарата осуществляется в соответствии с распределением обязанностей.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 рассылаются адресатам после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и рассылку документов адресатам обеспечивает аппарат.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 В этом случае, первоначально разосланные документы отзываются аппаратом.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 принятых акиматом и акимом актов, внесение в них всех текущих изменений и дополнений осуществляется аппаратом.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исполнения законодательных актов, актов и поручений Президента, Правительства, Премьер-Министра Республики Казахстан, акимата и акима Павлодарской области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Регламентом и иным законодательством Республики Казахстан.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На контроль ставят законодательные акты, акты и поручения Президента Республики Казахстан, Правительства, Премьер-Министра Республики, акимата, акима и иные поручения государственных органов и должностных лиц в пределах своей компетенции.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обеспечивает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– десятидневный срок.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 Продление срока исполнения поручения допускается не более двух раз.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Аппарат, регулярно информируя акима о ходе выполнения законодательных актов, актов и поручений Президента Республики, Правительства, Премьер-Министра Республики, акимата и акима, обеспечивает деятельность акима по контролю за их исполнением.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акима, руководитель аппарата по фактам грубых нарушений установленного 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 и Премьер-Министром Республики Казахстан, в пределах соответствующей административно-территориальной единицы.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Премьер-Министра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